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E445" w14:textId="0FCB8669" w:rsidR="00E03743" w:rsidRPr="00026353" w:rsidRDefault="006F4053" w:rsidP="00332602">
      <w:pPr>
        <w:jc w:val="center"/>
        <w:rPr>
          <w:rFonts w:ascii="Lucida Sans" w:hAnsi="Lucida Sans"/>
          <w:szCs w:val="20"/>
        </w:rPr>
      </w:pPr>
      <w:r>
        <w:rPr>
          <w:rFonts w:ascii="Lucida Sans" w:hAnsi="Lucida Sans"/>
          <w:szCs w:val="20"/>
        </w:rPr>
        <w:t>KITS D &amp; D</w:t>
      </w:r>
      <w:r w:rsidR="00E84C59">
        <w:rPr>
          <w:rFonts w:ascii="Lucida Sans" w:hAnsi="Lucida Sans"/>
          <w:szCs w:val="20"/>
        </w:rPr>
        <w:t>-NS</w:t>
      </w:r>
    </w:p>
    <w:p w14:paraId="211508DD" w14:textId="77777777" w:rsidR="00332602" w:rsidRPr="00026353" w:rsidRDefault="00332602" w:rsidP="00332602">
      <w:pPr>
        <w:rPr>
          <w:rFonts w:ascii="Lucida Sans" w:hAnsi="Lucida Sans"/>
          <w:sz w:val="18"/>
          <w:szCs w:val="18"/>
        </w:rPr>
      </w:pPr>
      <w:r w:rsidRPr="00026353">
        <w:rPr>
          <w:rFonts w:ascii="Lucida Sans" w:hAnsi="Lucida Sans"/>
          <w:sz w:val="18"/>
          <w:szCs w:val="18"/>
        </w:rPr>
        <w:t>Dear Customer:</w:t>
      </w:r>
    </w:p>
    <w:p w14:paraId="3F01D329" w14:textId="77777777" w:rsidR="00332602" w:rsidRPr="00026353" w:rsidRDefault="00332602" w:rsidP="00332602">
      <w:pPr>
        <w:rPr>
          <w:rFonts w:ascii="Lucida Sans" w:hAnsi="Lucida Sans"/>
          <w:sz w:val="18"/>
          <w:szCs w:val="18"/>
        </w:rPr>
      </w:pPr>
    </w:p>
    <w:p w14:paraId="7C65C762" w14:textId="57F67967" w:rsidR="00026353" w:rsidRPr="00026353" w:rsidRDefault="00332602" w:rsidP="00332602">
      <w:pPr>
        <w:rPr>
          <w:rFonts w:ascii="Lucida Sans" w:hAnsi="Lucida Sans"/>
          <w:sz w:val="18"/>
          <w:szCs w:val="18"/>
        </w:rPr>
      </w:pPr>
      <w:r w:rsidRPr="00026353">
        <w:rPr>
          <w:rFonts w:ascii="Lucida Sans" w:hAnsi="Lucida Sans"/>
          <w:sz w:val="18"/>
          <w:szCs w:val="18"/>
        </w:rPr>
        <w:t xml:space="preserve">For your convenience, we have included this kit component order form.  </w:t>
      </w:r>
      <w:r w:rsidR="00026353" w:rsidRPr="00026353">
        <w:rPr>
          <w:rFonts w:ascii="Lucida Sans" w:hAnsi="Lucida Sans"/>
          <w:sz w:val="18"/>
          <w:szCs w:val="18"/>
        </w:rPr>
        <w:t>Unless otherwise specified, there is one (1) of each of the following items in the kit.</w:t>
      </w:r>
    </w:p>
    <w:p w14:paraId="59561F2A" w14:textId="77777777" w:rsidR="00026353" w:rsidRPr="00026353" w:rsidRDefault="00026353" w:rsidP="00332602">
      <w:pPr>
        <w:rPr>
          <w:rFonts w:ascii="Lucida Sans" w:hAnsi="Lucida Sans"/>
          <w:sz w:val="18"/>
          <w:szCs w:val="18"/>
        </w:rPr>
      </w:pPr>
    </w:p>
    <w:p w14:paraId="440EB3AC" w14:textId="679EFCD3" w:rsidR="00332602" w:rsidRPr="00026353" w:rsidRDefault="00332602" w:rsidP="00332602">
      <w:pPr>
        <w:rPr>
          <w:rFonts w:ascii="Lucida Sans" w:hAnsi="Lucida Sans"/>
          <w:sz w:val="18"/>
          <w:szCs w:val="18"/>
        </w:rPr>
      </w:pPr>
      <w:r w:rsidRPr="00026353">
        <w:rPr>
          <w:rFonts w:ascii="Lucida Sans" w:hAnsi="Lucida Sans"/>
          <w:sz w:val="18"/>
          <w:szCs w:val="18"/>
        </w:rPr>
        <w:t>CAUTION:  This kit is designed for use by only experienced and trained personnel and only for temporary control until the container can be disposed of properly.  Proper protective clothing must be worn.</w:t>
      </w:r>
    </w:p>
    <w:p w14:paraId="030F96EB" w14:textId="77777777" w:rsidR="00332602" w:rsidRPr="00026353" w:rsidRDefault="00332602" w:rsidP="00332602">
      <w:pPr>
        <w:rPr>
          <w:rFonts w:ascii="Lucida Sans" w:hAnsi="Lucida Sans"/>
          <w:sz w:val="18"/>
          <w:szCs w:val="18"/>
        </w:rPr>
      </w:pPr>
    </w:p>
    <w:p w14:paraId="081D6926" w14:textId="77777777" w:rsidR="00332602" w:rsidRPr="00026353" w:rsidRDefault="00332602" w:rsidP="00332602">
      <w:pPr>
        <w:rPr>
          <w:rFonts w:ascii="Lucida Sans" w:hAnsi="Lucida Sans"/>
          <w:sz w:val="18"/>
          <w:szCs w:val="18"/>
        </w:rPr>
      </w:pPr>
      <w:r w:rsidRPr="00026353">
        <w:rPr>
          <w:rFonts w:ascii="Lucida Sans" w:hAnsi="Lucida Sans"/>
          <w:sz w:val="18"/>
          <w:szCs w:val="18"/>
        </w:rPr>
        <w:t>Note:  The kit contains either the steel OR the non-sparking tool pack and drift pin.</w:t>
      </w:r>
    </w:p>
    <w:p w14:paraId="6B579DFD" w14:textId="77777777" w:rsidR="00332602" w:rsidRPr="00026353" w:rsidRDefault="00332602" w:rsidP="00332602">
      <w:pPr>
        <w:rPr>
          <w:rFonts w:ascii="Lucida Sans" w:hAnsi="Lucida Sans"/>
          <w:sz w:val="18"/>
          <w:szCs w:val="18"/>
        </w:rPr>
      </w:pPr>
    </w:p>
    <w:p w14:paraId="1B54D2D0" w14:textId="77777777" w:rsidR="00332602" w:rsidRPr="00026353" w:rsidRDefault="00332602" w:rsidP="00332602">
      <w:pPr>
        <w:jc w:val="center"/>
        <w:rPr>
          <w:rFonts w:ascii="Lucida Sans" w:hAnsi="Lucida Sans"/>
          <w:sz w:val="18"/>
          <w:szCs w:val="18"/>
        </w:rPr>
      </w:pPr>
      <w:r w:rsidRPr="00026353">
        <w:rPr>
          <w:rFonts w:ascii="Lucida Sans" w:hAnsi="Lucida Sans"/>
          <w:sz w:val="18"/>
          <w:szCs w:val="18"/>
        </w:rPr>
        <w:t>INSTRUCTIONAL TRAINING VIDEO FOR KITS NOW AVAILABLE</w:t>
      </w:r>
    </w:p>
    <w:p w14:paraId="20282D16" w14:textId="77777777" w:rsidR="00332602" w:rsidRDefault="00332602" w:rsidP="00332602">
      <w:pPr>
        <w:jc w:val="center"/>
        <w:rPr>
          <w:rFonts w:ascii="Lucida Sans" w:hAnsi="Lucida Sans"/>
        </w:rPr>
      </w:pPr>
    </w:p>
    <w:tbl>
      <w:tblPr>
        <w:tblW w:w="10545" w:type="dxa"/>
        <w:jc w:val="center"/>
        <w:tblLook w:val="04A0" w:firstRow="1" w:lastRow="0" w:firstColumn="1" w:lastColumn="0" w:noHBand="0" w:noVBand="1"/>
      </w:tblPr>
      <w:tblGrid>
        <w:gridCol w:w="722"/>
        <w:gridCol w:w="723"/>
        <w:gridCol w:w="2449"/>
        <w:gridCol w:w="1164"/>
        <w:gridCol w:w="723"/>
        <w:gridCol w:w="3600"/>
        <w:gridCol w:w="1164"/>
      </w:tblGrid>
      <w:tr w:rsidR="00AB2772" w:rsidRPr="0096331E" w14:paraId="3398A6DC"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705FF07A" w14:textId="77777777" w:rsidR="00AB2772" w:rsidRPr="0096331E" w:rsidRDefault="00AB2772" w:rsidP="0096331E">
            <w:pPr>
              <w:jc w:val="center"/>
              <w:rPr>
                <w:rFonts w:ascii="Lucida Sans" w:eastAsia="Times New Roman" w:hAnsi="Lucida Sans" w:cs="Times New Roman"/>
                <w:color w:val="000000"/>
                <w:szCs w:val="20"/>
              </w:rPr>
            </w:pPr>
            <w:r w:rsidRPr="0096331E">
              <w:rPr>
                <w:rFonts w:ascii="Lucida Sans" w:eastAsia="Times New Roman" w:hAnsi="Lucida Sans" w:cs="Times New Roman"/>
                <w:color w:val="000000"/>
                <w:szCs w:val="20"/>
              </w:rPr>
              <w:t>Qty.</w:t>
            </w:r>
          </w:p>
        </w:tc>
        <w:tc>
          <w:tcPr>
            <w:tcW w:w="723" w:type="dxa"/>
            <w:tcBorders>
              <w:top w:val="nil"/>
              <w:left w:val="nil"/>
              <w:bottom w:val="nil"/>
              <w:right w:val="nil"/>
            </w:tcBorders>
            <w:shd w:val="clear" w:color="auto" w:fill="auto"/>
            <w:noWrap/>
            <w:vAlign w:val="bottom"/>
            <w:hideMark/>
          </w:tcPr>
          <w:p w14:paraId="2B996E7C"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Part #</w:t>
            </w:r>
          </w:p>
        </w:tc>
        <w:tc>
          <w:tcPr>
            <w:tcW w:w="2449" w:type="dxa"/>
            <w:tcBorders>
              <w:top w:val="nil"/>
              <w:left w:val="nil"/>
              <w:bottom w:val="nil"/>
              <w:right w:val="nil"/>
            </w:tcBorders>
            <w:shd w:val="clear" w:color="auto" w:fill="auto"/>
            <w:noWrap/>
            <w:vAlign w:val="bottom"/>
            <w:hideMark/>
          </w:tcPr>
          <w:p w14:paraId="38304FC2" w14:textId="77777777" w:rsidR="00AB2772" w:rsidRPr="0096331E" w:rsidRDefault="00AB2772" w:rsidP="004714FE">
            <w:pPr>
              <w:rPr>
                <w:rFonts w:ascii="Calibri" w:eastAsia="Times New Roman" w:hAnsi="Calibri" w:cs="Times New Roman"/>
                <w:color w:val="000000"/>
                <w:szCs w:val="20"/>
              </w:rPr>
            </w:pPr>
            <w:r w:rsidRPr="0096331E">
              <w:rPr>
                <w:rFonts w:ascii="Calibri" w:eastAsia="Times New Roman" w:hAnsi="Calibri" w:cs="Times New Roman"/>
                <w:color w:val="000000"/>
                <w:szCs w:val="20"/>
              </w:rPr>
              <w:t>Description</w:t>
            </w:r>
          </w:p>
        </w:tc>
        <w:tc>
          <w:tcPr>
            <w:tcW w:w="1164" w:type="dxa"/>
            <w:tcBorders>
              <w:top w:val="nil"/>
              <w:left w:val="nil"/>
              <w:bottom w:val="nil"/>
              <w:right w:val="nil"/>
            </w:tcBorders>
            <w:shd w:val="clear" w:color="auto" w:fill="auto"/>
            <w:noWrap/>
            <w:vAlign w:val="bottom"/>
            <w:hideMark/>
          </w:tcPr>
          <w:p w14:paraId="30708E9C" w14:textId="77777777" w:rsidR="00AB2772" w:rsidRPr="0096331E" w:rsidRDefault="00AB2772" w:rsidP="009E3529">
            <w:pPr>
              <w:jc w:val="right"/>
              <w:rPr>
                <w:rFonts w:ascii="Calibri" w:eastAsia="Times New Roman" w:hAnsi="Calibri" w:cs="Times New Roman"/>
                <w:color w:val="000000"/>
                <w:szCs w:val="20"/>
              </w:rPr>
            </w:pPr>
            <w:r w:rsidRPr="0096331E">
              <w:rPr>
                <w:rFonts w:ascii="Calibri" w:eastAsia="Times New Roman" w:hAnsi="Calibri" w:cs="Times New Roman"/>
                <w:color w:val="000000"/>
                <w:szCs w:val="20"/>
              </w:rPr>
              <w:t>Price Each</w:t>
            </w:r>
          </w:p>
        </w:tc>
        <w:tc>
          <w:tcPr>
            <w:tcW w:w="723" w:type="dxa"/>
            <w:tcBorders>
              <w:top w:val="nil"/>
              <w:left w:val="nil"/>
              <w:bottom w:val="nil"/>
              <w:right w:val="nil"/>
            </w:tcBorders>
            <w:shd w:val="clear" w:color="auto" w:fill="auto"/>
            <w:noWrap/>
            <w:vAlign w:val="bottom"/>
            <w:hideMark/>
          </w:tcPr>
          <w:p w14:paraId="66F932DA"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Qty.</w:t>
            </w:r>
          </w:p>
        </w:tc>
        <w:tc>
          <w:tcPr>
            <w:tcW w:w="3600" w:type="dxa"/>
            <w:tcBorders>
              <w:top w:val="nil"/>
              <w:left w:val="nil"/>
              <w:bottom w:val="nil"/>
              <w:right w:val="nil"/>
            </w:tcBorders>
            <w:shd w:val="clear" w:color="auto" w:fill="auto"/>
            <w:noWrap/>
            <w:vAlign w:val="bottom"/>
            <w:hideMark/>
          </w:tcPr>
          <w:p w14:paraId="0120C2F8" w14:textId="77777777" w:rsidR="00AB2772" w:rsidRPr="0096331E" w:rsidRDefault="00AB2772" w:rsidP="004714FE">
            <w:pPr>
              <w:rPr>
                <w:rFonts w:ascii="Calibri" w:eastAsia="Times New Roman" w:hAnsi="Calibri" w:cs="Times New Roman"/>
                <w:color w:val="000000"/>
                <w:szCs w:val="20"/>
              </w:rPr>
            </w:pPr>
            <w:r w:rsidRPr="0096331E">
              <w:rPr>
                <w:rFonts w:ascii="Calibri" w:eastAsia="Times New Roman" w:hAnsi="Calibri" w:cs="Times New Roman"/>
                <w:color w:val="000000"/>
                <w:szCs w:val="20"/>
              </w:rPr>
              <w:t>Description</w:t>
            </w:r>
          </w:p>
        </w:tc>
        <w:tc>
          <w:tcPr>
            <w:tcW w:w="1164" w:type="dxa"/>
            <w:tcBorders>
              <w:top w:val="nil"/>
              <w:left w:val="nil"/>
              <w:bottom w:val="nil"/>
              <w:right w:val="nil"/>
            </w:tcBorders>
            <w:shd w:val="clear" w:color="auto" w:fill="auto"/>
            <w:noWrap/>
            <w:vAlign w:val="bottom"/>
            <w:hideMark/>
          </w:tcPr>
          <w:p w14:paraId="60E45B8A" w14:textId="77777777" w:rsidR="00AB2772" w:rsidRPr="0096331E" w:rsidRDefault="00AB2772" w:rsidP="009E3529">
            <w:pPr>
              <w:jc w:val="right"/>
              <w:rPr>
                <w:rFonts w:ascii="Calibri" w:eastAsia="Times New Roman" w:hAnsi="Calibri" w:cs="Times New Roman"/>
                <w:color w:val="000000"/>
                <w:szCs w:val="20"/>
              </w:rPr>
            </w:pPr>
            <w:r w:rsidRPr="0096331E">
              <w:rPr>
                <w:rFonts w:ascii="Calibri" w:eastAsia="Times New Roman" w:hAnsi="Calibri" w:cs="Times New Roman"/>
                <w:color w:val="000000"/>
                <w:szCs w:val="20"/>
              </w:rPr>
              <w:t>Price Each</w:t>
            </w:r>
          </w:p>
        </w:tc>
      </w:tr>
      <w:tr w:rsidR="006F4053" w:rsidRPr="0096331E" w14:paraId="242D1627"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0246102E" w14:textId="24881358"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4E76869" w14:textId="77777777" w:rsidR="006F4053" w:rsidRPr="0096331E" w:rsidRDefault="006F4053"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w:t>
            </w:r>
          </w:p>
        </w:tc>
        <w:tc>
          <w:tcPr>
            <w:tcW w:w="2449" w:type="dxa"/>
            <w:tcBorders>
              <w:top w:val="nil"/>
              <w:left w:val="nil"/>
              <w:bottom w:val="nil"/>
              <w:right w:val="nil"/>
            </w:tcBorders>
            <w:shd w:val="clear" w:color="auto" w:fill="auto"/>
            <w:noWrap/>
            <w:vAlign w:val="bottom"/>
            <w:hideMark/>
          </w:tcPr>
          <w:p w14:paraId="4C9D6AB9"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Ball Plug</w:t>
            </w:r>
          </w:p>
        </w:tc>
        <w:tc>
          <w:tcPr>
            <w:tcW w:w="1164" w:type="dxa"/>
            <w:tcBorders>
              <w:top w:val="nil"/>
              <w:left w:val="nil"/>
              <w:bottom w:val="nil"/>
              <w:right w:val="nil"/>
            </w:tcBorders>
            <w:shd w:val="clear" w:color="auto" w:fill="auto"/>
            <w:noWrap/>
            <w:vAlign w:val="bottom"/>
            <w:hideMark/>
          </w:tcPr>
          <w:p w14:paraId="4E141F3C" w14:textId="693F5621"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$33.28</w:t>
            </w:r>
          </w:p>
        </w:tc>
        <w:tc>
          <w:tcPr>
            <w:tcW w:w="723" w:type="dxa"/>
            <w:tcBorders>
              <w:top w:val="nil"/>
              <w:left w:val="nil"/>
              <w:bottom w:val="nil"/>
              <w:right w:val="nil"/>
            </w:tcBorders>
            <w:shd w:val="clear" w:color="auto" w:fill="auto"/>
            <w:noWrap/>
            <w:vAlign w:val="bottom"/>
            <w:hideMark/>
          </w:tcPr>
          <w:p w14:paraId="7C7F306C" w14:textId="2A676BC1"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3671A07D" w14:textId="2275885D"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Fix-Stix Epoxy Putty</w:t>
            </w:r>
          </w:p>
        </w:tc>
        <w:tc>
          <w:tcPr>
            <w:tcW w:w="1164" w:type="dxa"/>
            <w:tcBorders>
              <w:top w:val="nil"/>
              <w:left w:val="nil"/>
              <w:bottom w:val="nil"/>
              <w:right w:val="nil"/>
            </w:tcBorders>
            <w:shd w:val="clear" w:color="auto" w:fill="auto"/>
            <w:noWrap/>
            <w:vAlign w:val="bottom"/>
            <w:hideMark/>
          </w:tcPr>
          <w:p w14:paraId="40269BA0" w14:textId="0928BAF8"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$16.72</w:t>
            </w:r>
          </w:p>
        </w:tc>
      </w:tr>
      <w:tr w:rsidR="006F4053" w:rsidRPr="0096331E" w14:paraId="49EE7CD0"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70B7A584" w14:textId="135ADD7B"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055A081" w14:textId="77777777" w:rsidR="006F4053" w:rsidRPr="0096331E" w:rsidRDefault="006F4053"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3</w:t>
            </w:r>
          </w:p>
        </w:tc>
        <w:tc>
          <w:tcPr>
            <w:tcW w:w="2449" w:type="dxa"/>
            <w:tcBorders>
              <w:top w:val="nil"/>
              <w:left w:val="nil"/>
              <w:bottom w:val="nil"/>
              <w:right w:val="nil"/>
            </w:tcBorders>
            <w:shd w:val="clear" w:color="auto" w:fill="auto"/>
            <w:noWrap/>
            <w:vAlign w:val="bottom"/>
            <w:hideMark/>
          </w:tcPr>
          <w:p w14:paraId="7FFB4FE6"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Ball Plug</w:t>
            </w:r>
          </w:p>
        </w:tc>
        <w:tc>
          <w:tcPr>
            <w:tcW w:w="1164" w:type="dxa"/>
            <w:tcBorders>
              <w:top w:val="nil"/>
              <w:left w:val="nil"/>
              <w:bottom w:val="nil"/>
              <w:right w:val="nil"/>
            </w:tcBorders>
            <w:shd w:val="clear" w:color="auto" w:fill="auto"/>
            <w:noWrap/>
            <w:vAlign w:val="bottom"/>
            <w:hideMark/>
          </w:tcPr>
          <w:p w14:paraId="67351EFE" w14:textId="34D07418"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$35.70</w:t>
            </w:r>
          </w:p>
        </w:tc>
        <w:tc>
          <w:tcPr>
            <w:tcW w:w="723" w:type="dxa"/>
            <w:tcBorders>
              <w:top w:val="nil"/>
              <w:left w:val="nil"/>
              <w:bottom w:val="nil"/>
              <w:right w:val="nil"/>
            </w:tcBorders>
            <w:shd w:val="clear" w:color="auto" w:fill="auto"/>
            <w:noWrap/>
            <w:vAlign w:val="bottom"/>
            <w:hideMark/>
          </w:tcPr>
          <w:p w14:paraId="2EB9281A" w14:textId="7FB1B619"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044457D" w14:textId="2E139855"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8" x 12" Neoprene Material</w:t>
            </w:r>
          </w:p>
        </w:tc>
        <w:tc>
          <w:tcPr>
            <w:tcW w:w="1164" w:type="dxa"/>
            <w:tcBorders>
              <w:top w:val="nil"/>
              <w:left w:val="nil"/>
              <w:bottom w:val="nil"/>
              <w:right w:val="nil"/>
            </w:tcBorders>
            <w:shd w:val="clear" w:color="auto" w:fill="auto"/>
            <w:noWrap/>
            <w:vAlign w:val="bottom"/>
            <w:hideMark/>
          </w:tcPr>
          <w:p w14:paraId="262A904C" w14:textId="021CB58E"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$9.41</w:t>
            </w:r>
          </w:p>
        </w:tc>
      </w:tr>
      <w:tr w:rsidR="006F4053" w:rsidRPr="0096331E" w14:paraId="182B5C4A"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5D372328" w14:textId="1FEF683D"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74CAF71" w14:textId="77777777" w:rsidR="006F4053" w:rsidRPr="0096331E" w:rsidRDefault="006F4053"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4</w:t>
            </w:r>
          </w:p>
        </w:tc>
        <w:tc>
          <w:tcPr>
            <w:tcW w:w="2449" w:type="dxa"/>
            <w:tcBorders>
              <w:top w:val="nil"/>
              <w:left w:val="nil"/>
              <w:bottom w:val="nil"/>
              <w:right w:val="nil"/>
            </w:tcBorders>
            <w:shd w:val="clear" w:color="auto" w:fill="auto"/>
            <w:noWrap/>
            <w:vAlign w:val="bottom"/>
            <w:hideMark/>
          </w:tcPr>
          <w:p w14:paraId="43F349D5"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67644AAA" w14:textId="4DE4CE47"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$11.28</w:t>
            </w:r>
          </w:p>
        </w:tc>
        <w:tc>
          <w:tcPr>
            <w:tcW w:w="723" w:type="dxa"/>
            <w:tcBorders>
              <w:top w:val="nil"/>
              <w:left w:val="nil"/>
              <w:bottom w:val="nil"/>
              <w:right w:val="nil"/>
            </w:tcBorders>
            <w:shd w:val="clear" w:color="auto" w:fill="auto"/>
            <w:noWrap/>
            <w:vAlign w:val="bottom"/>
          </w:tcPr>
          <w:p w14:paraId="1BCCA630" w14:textId="4F298792"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tcPr>
          <w:p w14:paraId="15104FEA" w14:textId="2954A76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Wood Wedge Pack</w:t>
            </w:r>
          </w:p>
        </w:tc>
        <w:tc>
          <w:tcPr>
            <w:tcW w:w="1164" w:type="dxa"/>
            <w:tcBorders>
              <w:top w:val="nil"/>
              <w:left w:val="nil"/>
              <w:bottom w:val="nil"/>
              <w:right w:val="nil"/>
            </w:tcBorders>
            <w:shd w:val="clear" w:color="auto" w:fill="auto"/>
            <w:noWrap/>
            <w:vAlign w:val="bottom"/>
          </w:tcPr>
          <w:p w14:paraId="2DD67AA2" w14:textId="53A33EC7"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$32.53</w:t>
            </w:r>
          </w:p>
        </w:tc>
      </w:tr>
      <w:tr w:rsidR="006F4053" w:rsidRPr="0096331E" w14:paraId="1D9E6EBD"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528048A4" w14:textId="3E7EBA9C"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1E6F998A" w14:textId="77777777" w:rsidR="006F4053" w:rsidRPr="0096331E" w:rsidRDefault="006F4053"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6</w:t>
            </w:r>
          </w:p>
        </w:tc>
        <w:tc>
          <w:tcPr>
            <w:tcW w:w="2449" w:type="dxa"/>
            <w:tcBorders>
              <w:top w:val="nil"/>
              <w:left w:val="nil"/>
              <w:bottom w:val="nil"/>
              <w:right w:val="nil"/>
            </w:tcBorders>
            <w:shd w:val="clear" w:color="auto" w:fill="auto"/>
            <w:noWrap/>
            <w:vAlign w:val="bottom"/>
            <w:hideMark/>
          </w:tcPr>
          <w:p w14:paraId="3A62146E"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5FB69CDF" w14:textId="0FBD8B19"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$11.69</w:t>
            </w:r>
          </w:p>
        </w:tc>
        <w:tc>
          <w:tcPr>
            <w:tcW w:w="723" w:type="dxa"/>
            <w:tcBorders>
              <w:top w:val="nil"/>
              <w:left w:val="nil"/>
              <w:bottom w:val="nil"/>
              <w:right w:val="nil"/>
            </w:tcBorders>
            <w:shd w:val="clear" w:color="auto" w:fill="auto"/>
            <w:noWrap/>
            <w:vAlign w:val="bottom"/>
            <w:hideMark/>
          </w:tcPr>
          <w:p w14:paraId="35F99D59" w14:textId="5224CD8D"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44163D11" w14:textId="20FE036F"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Safety Hammer</w:t>
            </w:r>
          </w:p>
        </w:tc>
        <w:tc>
          <w:tcPr>
            <w:tcW w:w="1164" w:type="dxa"/>
            <w:tcBorders>
              <w:top w:val="nil"/>
              <w:left w:val="nil"/>
              <w:bottom w:val="nil"/>
              <w:right w:val="nil"/>
            </w:tcBorders>
            <w:shd w:val="clear" w:color="auto" w:fill="auto"/>
            <w:noWrap/>
            <w:vAlign w:val="bottom"/>
            <w:hideMark/>
          </w:tcPr>
          <w:p w14:paraId="243197EF" w14:textId="64D65F95"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$24.32</w:t>
            </w:r>
          </w:p>
        </w:tc>
      </w:tr>
      <w:tr w:rsidR="006F4053" w:rsidRPr="0096331E" w14:paraId="4596F6BA"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620B0400" w14:textId="1EC9D355"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BA56ECE" w14:textId="77777777" w:rsidR="006F4053" w:rsidRPr="0096331E" w:rsidRDefault="006F4053"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8</w:t>
            </w:r>
          </w:p>
        </w:tc>
        <w:tc>
          <w:tcPr>
            <w:tcW w:w="2449" w:type="dxa"/>
            <w:tcBorders>
              <w:top w:val="nil"/>
              <w:left w:val="nil"/>
              <w:bottom w:val="nil"/>
              <w:right w:val="nil"/>
            </w:tcBorders>
            <w:shd w:val="clear" w:color="auto" w:fill="auto"/>
            <w:noWrap/>
            <w:vAlign w:val="bottom"/>
            <w:hideMark/>
          </w:tcPr>
          <w:p w14:paraId="7498C9DF"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24856594" w14:textId="06781D6E"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$13.40</w:t>
            </w:r>
          </w:p>
        </w:tc>
        <w:tc>
          <w:tcPr>
            <w:tcW w:w="723" w:type="dxa"/>
            <w:tcBorders>
              <w:top w:val="nil"/>
              <w:left w:val="nil"/>
              <w:bottom w:val="nil"/>
              <w:right w:val="nil"/>
            </w:tcBorders>
            <w:shd w:val="clear" w:color="auto" w:fill="auto"/>
            <w:noWrap/>
            <w:vAlign w:val="bottom"/>
            <w:hideMark/>
          </w:tcPr>
          <w:p w14:paraId="276F6675" w14:textId="57EAC783"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77BA51C5" w14:textId="1D535CCD"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 xml:space="preserve">Drift Pin Steel </w:t>
            </w:r>
          </w:p>
        </w:tc>
        <w:tc>
          <w:tcPr>
            <w:tcW w:w="1164" w:type="dxa"/>
            <w:tcBorders>
              <w:top w:val="nil"/>
              <w:left w:val="nil"/>
              <w:bottom w:val="nil"/>
              <w:right w:val="nil"/>
            </w:tcBorders>
            <w:shd w:val="clear" w:color="auto" w:fill="auto"/>
            <w:noWrap/>
            <w:vAlign w:val="bottom"/>
            <w:hideMark/>
          </w:tcPr>
          <w:p w14:paraId="41DFE668" w14:textId="00C03743"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$25.15</w:t>
            </w:r>
          </w:p>
        </w:tc>
      </w:tr>
      <w:tr w:rsidR="006F4053" w:rsidRPr="0096331E" w14:paraId="7726EEF1"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4B841A55" w14:textId="3FBD237E"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5F303C6" w14:textId="77777777" w:rsidR="006F4053" w:rsidRPr="0096331E" w:rsidRDefault="006F4053"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10</w:t>
            </w:r>
          </w:p>
        </w:tc>
        <w:tc>
          <w:tcPr>
            <w:tcW w:w="2449" w:type="dxa"/>
            <w:tcBorders>
              <w:top w:val="nil"/>
              <w:left w:val="nil"/>
              <w:bottom w:val="nil"/>
              <w:right w:val="nil"/>
            </w:tcBorders>
            <w:shd w:val="clear" w:color="auto" w:fill="auto"/>
            <w:noWrap/>
            <w:vAlign w:val="bottom"/>
            <w:hideMark/>
          </w:tcPr>
          <w:p w14:paraId="76E4950C"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3A36F08F" w14:textId="1AA3A1AD"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$14.22</w:t>
            </w:r>
          </w:p>
        </w:tc>
        <w:tc>
          <w:tcPr>
            <w:tcW w:w="723" w:type="dxa"/>
            <w:tcBorders>
              <w:top w:val="nil"/>
              <w:left w:val="nil"/>
              <w:bottom w:val="nil"/>
              <w:right w:val="nil"/>
            </w:tcBorders>
            <w:shd w:val="clear" w:color="auto" w:fill="auto"/>
            <w:noWrap/>
            <w:vAlign w:val="bottom"/>
            <w:hideMark/>
          </w:tcPr>
          <w:p w14:paraId="61CBCE6F" w14:textId="2118FE2F" w:rsidR="006F4053" w:rsidRPr="0096331E" w:rsidRDefault="006F4053"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62BB516A" w14:textId="545F0799"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b/>
                <w:bCs/>
                <w:color w:val="000000"/>
                <w:szCs w:val="20"/>
              </w:rPr>
              <w:t>OR</w:t>
            </w:r>
          </w:p>
        </w:tc>
        <w:tc>
          <w:tcPr>
            <w:tcW w:w="1164" w:type="dxa"/>
            <w:tcBorders>
              <w:top w:val="nil"/>
              <w:left w:val="nil"/>
              <w:bottom w:val="nil"/>
              <w:right w:val="nil"/>
            </w:tcBorders>
            <w:shd w:val="clear" w:color="auto" w:fill="auto"/>
            <w:noWrap/>
            <w:vAlign w:val="bottom"/>
            <w:hideMark/>
          </w:tcPr>
          <w:p w14:paraId="472F2839" w14:textId="5CB3521F" w:rsidR="006F4053" w:rsidRPr="0096331E" w:rsidRDefault="006F4053" w:rsidP="009E3529">
            <w:pPr>
              <w:jc w:val="right"/>
              <w:rPr>
                <w:rFonts w:ascii="Calibri" w:eastAsia="Times New Roman" w:hAnsi="Calibri" w:cs="Times New Roman"/>
                <w:color w:val="000000"/>
                <w:szCs w:val="20"/>
              </w:rPr>
            </w:pPr>
          </w:p>
        </w:tc>
      </w:tr>
      <w:tr w:rsidR="006F4053" w:rsidRPr="0096331E" w14:paraId="492FDE18"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2BA98465" w14:textId="56077AC7"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148DF73" w14:textId="77777777" w:rsidR="006F4053" w:rsidRPr="0096331E" w:rsidRDefault="006F4053"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11.5</w:t>
            </w:r>
          </w:p>
        </w:tc>
        <w:tc>
          <w:tcPr>
            <w:tcW w:w="2449" w:type="dxa"/>
            <w:tcBorders>
              <w:top w:val="nil"/>
              <w:left w:val="nil"/>
              <w:bottom w:val="nil"/>
              <w:right w:val="nil"/>
            </w:tcBorders>
            <w:shd w:val="clear" w:color="auto" w:fill="auto"/>
            <w:noWrap/>
            <w:vAlign w:val="bottom"/>
            <w:hideMark/>
          </w:tcPr>
          <w:p w14:paraId="03B10092"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386F8096" w14:textId="3EBBE204"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$20.01</w:t>
            </w:r>
          </w:p>
        </w:tc>
        <w:tc>
          <w:tcPr>
            <w:tcW w:w="723" w:type="dxa"/>
            <w:tcBorders>
              <w:top w:val="nil"/>
              <w:left w:val="nil"/>
              <w:bottom w:val="nil"/>
              <w:right w:val="nil"/>
            </w:tcBorders>
            <w:shd w:val="clear" w:color="auto" w:fill="auto"/>
            <w:noWrap/>
            <w:vAlign w:val="bottom"/>
            <w:hideMark/>
          </w:tcPr>
          <w:p w14:paraId="53679599" w14:textId="66624B6C"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47E2EC3E" w14:textId="2FE4F6E6"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Drift Pin Non-Sparking</w:t>
            </w:r>
          </w:p>
        </w:tc>
        <w:tc>
          <w:tcPr>
            <w:tcW w:w="1164" w:type="dxa"/>
            <w:tcBorders>
              <w:top w:val="nil"/>
              <w:left w:val="nil"/>
              <w:bottom w:val="nil"/>
              <w:right w:val="nil"/>
            </w:tcBorders>
            <w:shd w:val="clear" w:color="auto" w:fill="auto"/>
            <w:noWrap/>
            <w:vAlign w:val="bottom"/>
            <w:hideMark/>
          </w:tcPr>
          <w:p w14:paraId="678DE24F" w14:textId="5246D613"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$64.69</w:t>
            </w:r>
          </w:p>
        </w:tc>
      </w:tr>
      <w:tr w:rsidR="006F4053" w:rsidRPr="0096331E" w14:paraId="2F3BA225"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4C68200D" w14:textId="77FE149B"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1A26AB0" w14:textId="77777777" w:rsidR="006F4053" w:rsidRPr="0096331E" w:rsidRDefault="006F4053"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13.5</w:t>
            </w:r>
          </w:p>
        </w:tc>
        <w:tc>
          <w:tcPr>
            <w:tcW w:w="2449" w:type="dxa"/>
            <w:tcBorders>
              <w:top w:val="nil"/>
              <w:left w:val="nil"/>
              <w:bottom w:val="nil"/>
              <w:right w:val="nil"/>
            </w:tcBorders>
            <w:shd w:val="clear" w:color="auto" w:fill="auto"/>
            <w:noWrap/>
            <w:vAlign w:val="bottom"/>
            <w:hideMark/>
          </w:tcPr>
          <w:p w14:paraId="5EE3C537"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Taper Surface Plug</w:t>
            </w:r>
          </w:p>
        </w:tc>
        <w:tc>
          <w:tcPr>
            <w:tcW w:w="1164" w:type="dxa"/>
            <w:tcBorders>
              <w:top w:val="nil"/>
              <w:left w:val="nil"/>
              <w:bottom w:val="nil"/>
              <w:right w:val="nil"/>
            </w:tcBorders>
            <w:shd w:val="clear" w:color="auto" w:fill="auto"/>
            <w:noWrap/>
            <w:vAlign w:val="bottom"/>
            <w:hideMark/>
          </w:tcPr>
          <w:p w14:paraId="6311C2AB" w14:textId="2D437821"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$23.32</w:t>
            </w:r>
          </w:p>
        </w:tc>
        <w:tc>
          <w:tcPr>
            <w:tcW w:w="723" w:type="dxa"/>
            <w:tcBorders>
              <w:top w:val="nil"/>
              <w:left w:val="nil"/>
              <w:bottom w:val="nil"/>
              <w:right w:val="nil"/>
            </w:tcBorders>
            <w:shd w:val="clear" w:color="auto" w:fill="auto"/>
            <w:noWrap/>
            <w:vAlign w:val="bottom"/>
            <w:hideMark/>
          </w:tcPr>
          <w:p w14:paraId="53E7D809" w14:textId="6216D453"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0057ADA9" w14:textId="3F01F6F0"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 xml:space="preserve">Tool Kit Steel </w:t>
            </w:r>
          </w:p>
        </w:tc>
        <w:tc>
          <w:tcPr>
            <w:tcW w:w="1164" w:type="dxa"/>
            <w:tcBorders>
              <w:top w:val="nil"/>
              <w:left w:val="nil"/>
              <w:bottom w:val="nil"/>
              <w:right w:val="nil"/>
            </w:tcBorders>
            <w:shd w:val="clear" w:color="auto" w:fill="auto"/>
            <w:noWrap/>
            <w:vAlign w:val="bottom"/>
            <w:hideMark/>
          </w:tcPr>
          <w:p w14:paraId="3EADDE72" w14:textId="6D573995"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$41.57</w:t>
            </w:r>
          </w:p>
        </w:tc>
      </w:tr>
      <w:tr w:rsidR="006F4053" w:rsidRPr="0096331E" w14:paraId="565228C6"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1DC8286E" w14:textId="69698939"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2C3C646" w14:textId="77777777" w:rsidR="006F4053" w:rsidRPr="0096331E" w:rsidRDefault="006F4053"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w:t>
            </w:r>
          </w:p>
        </w:tc>
        <w:tc>
          <w:tcPr>
            <w:tcW w:w="2449" w:type="dxa"/>
            <w:tcBorders>
              <w:top w:val="nil"/>
              <w:left w:val="nil"/>
              <w:bottom w:val="nil"/>
              <w:right w:val="nil"/>
            </w:tcBorders>
            <w:shd w:val="clear" w:color="auto" w:fill="auto"/>
            <w:noWrap/>
            <w:vAlign w:val="bottom"/>
            <w:hideMark/>
          </w:tcPr>
          <w:p w14:paraId="4B9A3BC1"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 Patch</w:t>
            </w:r>
          </w:p>
        </w:tc>
        <w:tc>
          <w:tcPr>
            <w:tcW w:w="1164" w:type="dxa"/>
            <w:tcBorders>
              <w:top w:val="nil"/>
              <w:left w:val="nil"/>
              <w:bottom w:val="nil"/>
              <w:right w:val="nil"/>
            </w:tcBorders>
            <w:shd w:val="clear" w:color="auto" w:fill="auto"/>
            <w:noWrap/>
            <w:vAlign w:val="bottom"/>
            <w:hideMark/>
          </w:tcPr>
          <w:p w14:paraId="76F32A29" w14:textId="39E3C106"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$30.67</w:t>
            </w:r>
          </w:p>
        </w:tc>
        <w:tc>
          <w:tcPr>
            <w:tcW w:w="723" w:type="dxa"/>
            <w:tcBorders>
              <w:top w:val="nil"/>
              <w:left w:val="nil"/>
              <w:bottom w:val="nil"/>
              <w:right w:val="nil"/>
            </w:tcBorders>
            <w:shd w:val="clear" w:color="auto" w:fill="auto"/>
            <w:noWrap/>
            <w:vAlign w:val="bottom"/>
            <w:hideMark/>
          </w:tcPr>
          <w:p w14:paraId="0751B45A" w14:textId="73CB4180" w:rsidR="006F4053" w:rsidRPr="0096331E" w:rsidRDefault="006F4053"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648086E8" w14:textId="352E4AEA"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b/>
                <w:bCs/>
                <w:color w:val="000000"/>
                <w:szCs w:val="20"/>
              </w:rPr>
              <w:t>OR</w:t>
            </w:r>
          </w:p>
        </w:tc>
        <w:tc>
          <w:tcPr>
            <w:tcW w:w="1164" w:type="dxa"/>
            <w:tcBorders>
              <w:top w:val="nil"/>
              <w:left w:val="nil"/>
              <w:bottom w:val="nil"/>
              <w:right w:val="nil"/>
            </w:tcBorders>
            <w:shd w:val="clear" w:color="auto" w:fill="auto"/>
            <w:noWrap/>
            <w:vAlign w:val="bottom"/>
            <w:hideMark/>
          </w:tcPr>
          <w:p w14:paraId="31C4648C" w14:textId="4BFCC5BA" w:rsidR="006F4053" w:rsidRPr="0096331E" w:rsidRDefault="006F4053" w:rsidP="009E3529">
            <w:pPr>
              <w:jc w:val="right"/>
              <w:rPr>
                <w:rFonts w:ascii="Calibri" w:eastAsia="Times New Roman" w:hAnsi="Calibri" w:cs="Times New Roman"/>
                <w:color w:val="000000"/>
                <w:szCs w:val="20"/>
              </w:rPr>
            </w:pPr>
          </w:p>
        </w:tc>
      </w:tr>
      <w:tr w:rsidR="006F4053" w:rsidRPr="0096331E" w14:paraId="64A5C0D9"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28F30C92" w14:textId="10C246EC"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0F361250" w14:textId="77777777" w:rsidR="006F4053" w:rsidRPr="0096331E" w:rsidRDefault="006F4053"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3</w:t>
            </w:r>
          </w:p>
        </w:tc>
        <w:tc>
          <w:tcPr>
            <w:tcW w:w="2449" w:type="dxa"/>
            <w:tcBorders>
              <w:top w:val="nil"/>
              <w:left w:val="nil"/>
              <w:bottom w:val="nil"/>
              <w:right w:val="nil"/>
            </w:tcBorders>
            <w:shd w:val="clear" w:color="auto" w:fill="auto"/>
            <w:noWrap/>
            <w:vAlign w:val="bottom"/>
            <w:hideMark/>
          </w:tcPr>
          <w:p w14:paraId="28692F4D"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 Patch</w:t>
            </w:r>
          </w:p>
        </w:tc>
        <w:tc>
          <w:tcPr>
            <w:tcW w:w="1164" w:type="dxa"/>
            <w:tcBorders>
              <w:top w:val="nil"/>
              <w:left w:val="nil"/>
              <w:bottom w:val="nil"/>
              <w:right w:val="nil"/>
            </w:tcBorders>
            <w:shd w:val="clear" w:color="auto" w:fill="auto"/>
            <w:noWrap/>
            <w:vAlign w:val="bottom"/>
            <w:hideMark/>
          </w:tcPr>
          <w:p w14:paraId="66486534" w14:textId="3D086D27"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$34.53</w:t>
            </w:r>
          </w:p>
        </w:tc>
        <w:tc>
          <w:tcPr>
            <w:tcW w:w="723" w:type="dxa"/>
            <w:tcBorders>
              <w:top w:val="nil"/>
              <w:left w:val="nil"/>
              <w:bottom w:val="nil"/>
              <w:right w:val="nil"/>
            </w:tcBorders>
            <w:shd w:val="clear" w:color="auto" w:fill="auto"/>
            <w:noWrap/>
            <w:vAlign w:val="bottom"/>
            <w:hideMark/>
          </w:tcPr>
          <w:p w14:paraId="1EFE31E2" w14:textId="3B3A5ECA"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8CC6E05" w14:textId="1BB00094"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Tool Kit Non-Sparking</w:t>
            </w:r>
          </w:p>
        </w:tc>
        <w:tc>
          <w:tcPr>
            <w:tcW w:w="1164" w:type="dxa"/>
            <w:tcBorders>
              <w:top w:val="nil"/>
              <w:left w:val="nil"/>
              <w:bottom w:val="nil"/>
              <w:right w:val="nil"/>
            </w:tcBorders>
            <w:shd w:val="clear" w:color="auto" w:fill="auto"/>
            <w:noWrap/>
            <w:vAlign w:val="bottom"/>
            <w:hideMark/>
          </w:tcPr>
          <w:p w14:paraId="75A561CC" w14:textId="1977ED09"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$144.11</w:t>
            </w:r>
          </w:p>
        </w:tc>
      </w:tr>
      <w:tr w:rsidR="006F4053" w:rsidRPr="0096331E" w14:paraId="7F30663A"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45E43AD8" w14:textId="08277ED7"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FB24D87" w14:textId="77777777" w:rsidR="006F4053" w:rsidRPr="0096331E" w:rsidRDefault="006F4053"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6</w:t>
            </w:r>
          </w:p>
        </w:tc>
        <w:tc>
          <w:tcPr>
            <w:tcW w:w="2449" w:type="dxa"/>
            <w:tcBorders>
              <w:top w:val="nil"/>
              <w:left w:val="nil"/>
              <w:bottom w:val="nil"/>
              <w:right w:val="nil"/>
            </w:tcBorders>
            <w:shd w:val="clear" w:color="auto" w:fill="auto"/>
            <w:noWrap/>
            <w:vAlign w:val="bottom"/>
            <w:hideMark/>
          </w:tcPr>
          <w:p w14:paraId="565524CF"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1B720134" w14:textId="11415BAE"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$3.51</w:t>
            </w:r>
          </w:p>
        </w:tc>
        <w:tc>
          <w:tcPr>
            <w:tcW w:w="723" w:type="dxa"/>
            <w:tcBorders>
              <w:top w:val="nil"/>
              <w:left w:val="nil"/>
              <w:bottom w:val="nil"/>
              <w:right w:val="nil"/>
            </w:tcBorders>
            <w:shd w:val="clear" w:color="auto" w:fill="auto"/>
            <w:noWrap/>
            <w:vAlign w:val="bottom"/>
            <w:hideMark/>
          </w:tcPr>
          <w:p w14:paraId="732CEF0F" w14:textId="29FD0AC4"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DDC0145" w14:textId="78D66A1A" w:rsidR="006F4053" w:rsidRPr="0096331E" w:rsidRDefault="006F4053" w:rsidP="00AB2772">
            <w:pPr>
              <w:rPr>
                <w:rFonts w:ascii="Calibri" w:eastAsia="Times New Roman" w:hAnsi="Calibri" w:cs="Times New Roman"/>
                <w:b/>
                <w:bCs/>
                <w:color w:val="000000"/>
                <w:szCs w:val="20"/>
              </w:rPr>
            </w:pPr>
            <w:r w:rsidRPr="0096331E">
              <w:rPr>
                <w:rFonts w:ascii="Calibri" w:eastAsia="Times New Roman" w:hAnsi="Calibri" w:cs="Times New Roman"/>
                <w:color w:val="000000"/>
                <w:szCs w:val="20"/>
              </w:rPr>
              <w:t>Carrying Case</w:t>
            </w:r>
          </w:p>
        </w:tc>
        <w:tc>
          <w:tcPr>
            <w:tcW w:w="1164" w:type="dxa"/>
            <w:tcBorders>
              <w:top w:val="nil"/>
              <w:left w:val="nil"/>
              <w:bottom w:val="nil"/>
              <w:right w:val="nil"/>
            </w:tcBorders>
            <w:shd w:val="clear" w:color="auto" w:fill="auto"/>
            <w:noWrap/>
            <w:vAlign w:val="bottom"/>
            <w:hideMark/>
          </w:tcPr>
          <w:p w14:paraId="1C29806C" w14:textId="0D825577"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$66.55</w:t>
            </w:r>
          </w:p>
        </w:tc>
      </w:tr>
      <w:tr w:rsidR="006F4053" w:rsidRPr="0096331E" w14:paraId="2B2B8EF7"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7ECECBB5" w14:textId="6E39ACEF"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E69DCB5" w14:textId="77777777" w:rsidR="006F4053" w:rsidRPr="0096331E" w:rsidRDefault="006F4053"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8</w:t>
            </w:r>
          </w:p>
        </w:tc>
        <w:tc>
          <w:tcPr>
            <w:tcW w:w="2449" w:type="dxa"/>
            <w:tcBorders>
              <w:top w:val="nil"/>
              <w:left w:val="nil"/>
              <w:bottom w:val="nil"/>
              <w:right w:val="nil"/>
            </w:tcBorders>
            <w:shd w:val="clear" w:color="auto" w:fill="auto"/>
            <w:noWrap/>
            <w:vAlign w:val="bottom"/>
            <w:hideMark/>
          </w:tcPr>
          <w:p w14:paraId="1E44F2A2"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561CF363" w14:textId="3B1E315D"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$3.51</w:t>
            </w:r>
          </w:p>
        </w:tc>
        <w:tc>
          <w:tcPr>
            <w:tcW w:w="723" w:type="dxa"/>
            <w:tcBorders>
              <w:top w:val="nil"/>
              <w:left w:val="nil"/>
              <w:bottom w:val="nil"/>
              <w:right w:val="nil"/>
            </w:tcBorders>
            <w:shd w:val="clear" w:color="auto" w:fill="auto"/>
            <w:noWrap/>
            <w:vAlign w:val="bottom"/>
            <w:hideMark/>
          </w:tcPr>
          <w:p w14:paraId="5B0AFAD9" w14:textId="3A03D29C" w:rsidR="006F4053" w:rsidRPr="0096331E" w:rsidRDefault="006F4053"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4F4649FF" w14:textId="3FB377A0" w:rsidR="006F4053" w:rsidRPr="0096331E" w:rsidRDefault="006F4053"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hideMark/>
          </w:tcPr>
          <w:p w14:paraId="56919C71" w14:textId="6300FD81" w:rsidR="006F4053" w:rsidRPr="0096331E" w:rsidRDefault="006F4053" w:rsidP="009E3529">
            <w:pPr>
              <w:jc w:val="right"/>
              <w:rPr>
                <w:rFonts w:ascii="Calibri" w:eastAsia="Times New Roman" w:hAnsi="Calibri" w:cs="Times New Roman"/>
                <w:color w:val="000000"/>
                <w:szCs w:val="20"/>
              </w:rPr>
            </w:pPr>
          </w:p>
        </w:tc>
      </w:tr>
      <w:tr w:rsidR="006F4053" w:rsidRPr="0096331E" w14:paraId="457BA49E"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4118737F" w14:textId="35AC3AD2"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621399D7" w14:textId="77777777" w:rsidR="006F4053" w:rsidRPr="0096331E" w:rsidRDefault="006F4053"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10</w:t>
            </w:r>
          </w:p>
        </w:tc>
        <w:tc>
          <w:tcPr>
            <w:tcW w:w="2449" w:type="dxa"/>
            <w:tcBorders>
              <w:top w:val="nil"/>
              <w:left w:val="nil"/>
              <w:bottom w:val="nil"/>
              <w:right w:val="nil"/>
            </w:tcBorders>
            <w:shd w:val="clear" w:color="auto" w:fill="auto"/>
            <w:noWrap/>
            <w:vAlign w:val="bottom"/>
            <w:hideMark/>
          </w:tcPr>
          <w:p w14:paraId="2501AA9E"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4BFB3D40" w14:textId="079CD60B"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$3.93</w:t>
            </w:r>
          </w:p>
        </w:tc>
        <w:tc>
          <w:tcPr>
            <w:tcW w:w="723" w:type="dxa"/>
            <w:tcBorders>
              <w:top w:val="nil"/>
              <w:left w:val="nil"/>
              <w:bottom w:val="nil"/>
              <w:right w:val="nil"/>
            </w:tcBorders>
            <w:shd w:val="clear" w:color="auto" w:fill="auto"/>
            <w:noWrap/>
            <w:vAlign w:val="bottom"/>
            <w:hideMark/>
          </w:tcPr>
          <w:p w14:paraId="6CB3E843" w14:textId="2372BC55" w:rsidR="006F4053" w:rsidRPr="0096331E" w:rsidRDefault="006F4053"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4CE2315A" w14:textId="380A2989" w:rsidR="006F4053" w:rsidRPr="0096331E" w:rsidRDefault="006F4053"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hideMark/>
          </w:tcPr>
          <w:p w14:paraId="1C8C17D9" w14:textId="5B06C22D" w:rsidR="006F4053" w:rsidRPr="0096331E" w:rsidRDefault="006F4053" w:rsidP="009E3529">
            <w:pPr>
              <w:jc w:val="right"/>
              <w:rPr>
                <w:rFonts w:ascii="Calibri" w:eastAsia="Times New Roman" w:hAnsi="Calibri" w:cs="Times New Roman"/>
                <w:color w:val="000000"/>
                <w:szCs w:val="20"/>
              </w:rPr>
            </w:pPr>
          </w:p>
        </w:tc>
      </w:tr>
      <w:tr w:rsidR="006F4053" w:rsidRPr="0096331E" w14:paraId="3CE6AC12"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3367117F" w14:textId="2B5956A5"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141715A6" w14:textId="77777777" w:rsidR="006F4053" w:rsidRPr="0096331E" w:rsidRDefault="006F4053"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12</w:t>
            </w:r>
          </w:p>
        </w:tc>
        <w:tc>
          <w:tcPr>
            <w:tcW w:w="2449" w:type="dxa"/>
            <w:tcBorders>
              <w:top w:val="nil"/>
              <w:left w:val="nil"/>
              <w:bottom w:val="nil"/>
              <w:right w:val="nil"/>
            </w:tcBorders>
            <w:shd w:val="clear" w:color="auto" w:fill="auto"/>
            <w:noWrap/>
            <w:vAlign w:val="bottom"/>
            <w:hideMark/>
          </w:tcPr>
          <w:p w14:paraId="54A632FB"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06FEB170" w14:textId="5B0E29C2"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$3.93</w:t>
            </w:r>
          </w:p>
        </w:tc>
        <w:tc>
          <w:tcPr>
            <w:tcW w:w="723" w:type="dxa"/>
            <w:tcBorders>
              <w:top w:val="nil"/>
              <w:left w:val="nil"/>
              <w:bottom w:val="nil"/>
              <w:right w:val="nil"/>
            </w:tcBorders>
            <w:shd w:val="clear" w:color="auto" w:fill="auto"/>
            <w:noWrap/>
            <w:vAlign w:val="bottom"/>
            <w:hideMark/>
          </w:tcPr>
          <w:p w14:paraId="6858FEA3" w14:textId="1111D201" w:rsidR="006F4053" w:rsidRPr="0096331E" w:rsidRDefault="006F4053"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392DAD20" w14:textId="2D541004" w:rsidR="006F4053" w:rsidRPr="0096331E" w:rsidRDefault="006F4053" w:rsidP="00AB2772">
            <w:pPr>
              <w:rPr>
                <w:rFonts w:ascii="Calibri" w:eastAsia="Times New Roman" w:hAnsi="Calibri" w:cs="Times New Roman"/>
                <w:b/>
                <w:bCs/>
                <w:color w:val="000000"/>
                <w:szCs w:val="20"/>
              </w:rPr>
            </w:pPr>
          </w:p>
        </w:tc>
        <w:tc>
          <w:tcPr>
            <w:tcW w:w="1164" w:type="dxa"/>
            <w:tcBorders>
              <w:top w:val="nil"/>
              <w:left w:val="nil"/>
              <w:bottom w:val="nil"/>
              <w:right w:val="nil"/>
            </w:tcBorders>
            <w:shd w:val="clear" w:color="auto" w:fill="auto"/>
            <w:noWrap/>
            <w:vAlign w:val="bottom"/>
            <w:hideMark/>
          </w:tcPr>
          <w:p w14:paraId="28576C68" w14:textId="7410CC05" w:rsidR="006F4053" w:rsidRPr="0096331E" w:rsidRDefault="006F4053" w:rsidP="009E3529">
            <w:pPr>
              <w:jc w:val="right"/>
              <w:rPr>
                <w:rFonts w:ascii="Calibri" w:eastAsia="Times New Roman" w:hAnsi="Calibri" w:cs="Times New Roman"/>
                <w:color w:val="000000"/>
                <w:szCs w:val="20"/>
              </w:rPr>
            </w:pPr>
          </w:p>
        </w:tc>
      </w:tr>
      <w:tr w:rsidR="006F4053" w:rsidRPr="0096331E" w14:paraId="34436486"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786403A8" w14:textId="1D5DAEF1"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FED2B0F" w14:textId="77777777" w:rsidR="006F4053" w:rsidRPr="0096331E" w:rsidRDefault="006F4053"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14</w:t>
            </w:r>
          </w:p>
        </w:tc>
        <w:tc>
          <w:tcPr>
            <w:tcW w:w="2449" w:type="dxa"/>
            <w:tcBorders>
              <w:top w:val="nil"/>
              <w:left w:val="nil"/>
              <w:bottom w:val="nil"/>
              <w:right w:val="nil"/>
            </w:tcBorders>
            <w:shd w:val="clear" w:color="auto" w:fill="auto"/>
            <w:noWrap/>
            <w:vAlign w:val="bottom"/>
            <w:hideMark/>
          </w:tcPr>
          <w:p w14:paraId="3899AEFF"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7ADB5096" w14:textId="7FB96F92"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$4.70</w:t>
            </w:r>
          </w:p>
        </w:tc>
        <w:tc>
          <w:tcPr>
            <w:tcW w:w="723" w:type="dxa"/>
            <w:tcBorders>
              <w:top w:val="nil"/>
              <w:left w:val="nil"/>
              <w:bottom w:val="nil"/>
              <w:right w:val="nil"/>
            </w:tcBorders>
            <w:shd w:val="clear" w:color="auto" w:fill="auto"/>
            <w:noWrap/>
            <w:vAlign w:val="bottom"/>
            <w:hideMark/>
          </w:tcPr>
          <w:p w14:paraId="4D2ECBFA" w14:textId="3DA769FA" w:rsidR="006F4053" w:rsidRPr="0096331E" w:rsidRDefault="006F4053"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1754173B" w14:textId="436FC0F8" w:rsidR="006F4053" w:rsidRPr="0096331E" w:rsidRDefault="006F4053"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hideMark/>
          </w:tcPr>
          <w:p w14:paraId="100BEB02" w14:textId="64459C4F" w:rsidR="006F4053" w:rsidRPr="0096331E" w:rsidRDefault="006F4053" w:rsidP="009E3529">
            <w:pPr>
              <w:jc w:val="right"/>
              <w:rPr>
                <w:rFonts w:ascii="Calibri" w:eastAsia="Times New Roman" w:hAnsi="Calibri" w:cs="Times New Roman"/>
                <w:color w:val="000000"/>
                <w:szCs w:val="20"/>
              </w:rPr>
            </w:pPr>
          </w:p>
        </w:tc>
      </w:tr>
      <w:tr w:rsidR="006F4053" w:rsidRPr="0096331E" w14:paraId="37BC66D2"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18743662" w14:textId="2E0D1377"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3D570EF1" w14:textId="77777777" w:rsidR="006F4053" w:rsidRPr="0096331E" w:rsidRDefault="006F4053"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4FE4F603"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Lead Wool Pack</w:t>
            </w:r>
          </w:p>
        </w:tc>
        <w:tc>
          <w:tcPr>
            <w:tcW w:w="1164" w:type="dxa"/>
            <w:tcBorders>
              <w:top w:val="nil"/>
              <w:left w:val="nil"/>
              <w:bottom w:val="nil"/>
              <w:right w:val="nil"/>
            </w:tcBorders>
            <w:shd w:val="clear" w:color="auto" w:fill="auto"/>
            <w:noWrap/>
            <w:vAlign w:val="bottom"/>
            <w:hideMark/>
          </w:tcPr>
          <w:p w14:paraId="1DBEAF5A" w14:textId="10B74267"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$10.98</w:t>
            </w:r>
          </w:p>
        </w:tc>
        <w:tc>
          <w:tcPr>
            <w:tcW w:w="723" w:type="dxa"/>
            <w:tcBorders>
              <w:top w:val="nil"/>
              <w:left w:val="nil"/>
              <w:bottom w:val="nil"/>
              <w:right w:val="nil"/>
            </w:tcBorders>
            <w:shd w:val="clear" w:color="auto" w:fill="auto"/>
            <w:noWrap/>
            <w:vAlign w:val="bottom"/>
            <w:hideMark/>
          </w:tcPr>
          <w:p w14:paraId="0C86DF4B" w14:textId="5D8A7FAE" w:rsidR="006F4053" w:rsidRPr="0096331E" w:rsidRDefault="006F4053"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2D30FE37" w14:textId="25510F27" w:rsidR="006F4053" w:rsidRPr="0096331E" w:rsidRDefault="006F4053"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hideMark/>
          </w:tcPr>
          <w:p w14:paraId="4B953FC6" w14:textId="31BF15F3" w:rsidR="006F4053" w:rsidRPr="0096331E" w:rsidRDefault="006F4053" w:rsidP="009E3529">
            <w:pPr>
              <w:jc w:val="right"/>
              <w:rPr>
                <w:rFonts w:ascii="Calibri" w:eastAsia="Times New Roman" w:hAnsi="Calibri" w:cs="Times New Roman"/>
                <w:color w:val="000000"/>
                <w:szCs w:val="20"/>
              </w:rPr>
            </w:pPr>
          </w:p>
        </w:tc>
      </w:tr>
      <w:tr w:rsidR="006F4053" w:rsidRPr="0096331E" w14:paraId="0318F6CB"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51C1629A" w14:textId="46B093BF"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02F07F65" w14:textId="77777777" w:rsidR="006F4053" w:rsidRPr="0096331E" w:rsidRDefault="006F4053"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5F540A2D"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Hot or Cold Hose Tape</w:t>
            </w:r>
          </w:p>
        </w:tc>
        <w:tc>
          <w:tcPr>
            <w:tcW w:w="1164" w:type="dxa"/>
            <w:tcBorders>
              <w:top w:val="nil"/>
              <w:left w:val="nil"/>
              <w:bottom w:val="nil"/>
              <w:right w:val="nil"/>
            </w:tcBorders>
            <w:shd w:val="clear" w:color="auto" w:fill="auto"/>
            <w:noWrap/>
            <w:vAlign w:val="bottom"/>
            <w:hideMark/>
          </w:tcPr>
          <w:p w14:paraId="36173AF0" w14:textId="523809D1"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$8.43</w:t>
            </w:r>
          </w:p>
        </w:tc>
        <w:tc>
          <w:tcPr>
            <w:tcW w:w="723" w:type="dxa"/>
            <w:tcBorders>
              <w:top w:val="nil"/>
              <w:left w:val="nil"/>
              <w:bottom w:val="nil"/>
              <w:right w:val="nil"/>
            </w:tcBorders>
            <w:shd w:val="clear" w:color="auto" w:fill="auto"/>
            <w:noWrap/>
            <w:vAlign w:val="bottom"/>
            <w:hideMark/>
          </w:tcPr>
          <w:p w14:paraId="200947C4" w14:textId="2E633D42" w:rsidR="006F4053" w:rsidRPr="0096331E" w:rsidRDefault="006F4053"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1F12FD00" w14:textId="0AB9C965" w:rsidR="006F4053" w:rsidRPr="0096331E" w:rsidRDefault="006F4053"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hideMark/>
          </w:tcPr>
          <w:p w14:paraId="3680B7D3" w14:textId="1497C290" w:rsidR="006F4053" w:rsidRPr="0096331E" w:rsidRDefault="006F4053" w:rsidP="009E3529">
            <w:pPr>
              <w:jc w:val="right"/>
              <w:rPr>
                <w:rFonts w:ascii="Calibri" w:eastAsia="Times New Roman" w:hAnsi="Calibri" w:cs="Times New Roman"/>
                <w:color w:val="000000"/>
                <w:szCs w:val="20"/>
              </w:rPr>
            </w:pPr>
          </w:p>
        </w:tc>
      </w:tr>
      <w:tr w:rsidR="006F4053" w:rsidRPr="0096331E" w14:paraId="68739D89" w14:textId="77777777" w:rsidTr="0081573D">
        <w:trPr>
          <w:trHeight w:val="300"/>
          <w:jc w:val="center"/>
        </w:trPr>
        <w:tc>
          <w:tcPr>
            <w:tcW w:w="722" w:type="dxa"/>
            <w:tcBorders>
              <w:top w:val="nil"/>
              <w:left w:val="nil"/>
              <w:bottom w:val="nil"/>
              <w:right w:val="nil"/>
            </w:tcBorders>
            <w:shd w:val="clear" w:color="auto" w:fill="auto"/>
            <w:noWrap/>
            <w:vAlign w:val="bottom"/>
            <w:hideMark/>
          </w:tcPr>
          <w:p w14:paraId="6FC074C1" w14:textId="7F20E637"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454BF3FF" w14:textId="77777777" w:rsidR="006F4053" w:rsidRPr="0096331E" w:rsidRDefault="006F4053"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0DDC4CFD" w14:textId="3FE756F0"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Sorbent Pad</w:t>
            </w:r>
          </w:p>
        </w:tc>
        <w:tc>
          <w:tcPr>
            <w:tcW w:w="1164" w:type="dxa"/>
            <w:tcBorders>
              <w:top w:val="nil"/>
              <w:left w:val="nil"/>
              <w:bottom w:val="nil"/>
              <w:right w:val="nil"/>
            </w:tcBorders>
            <w:shd w:val="clear" w:color="auto" w:fill="auto"/>
            <w:noWrap/>
            <w:vAlign w:val="bottom"/>
            <w:hideMark/>
          </w:tcPr>
          <w:p w14:paraId="57824719" w14:textId="7ADFA7ED"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$5.93</w:t>
            </w:r>
          </w:p>
        </w:tc>
        <w:tc>
          <w:tcPr>
            <w:tcW w:w="723" w:type="dxa"/>
            <w:tcBorders>
              <w:top w:val="nil"/>
              <w:left w:val="nil"/>
              <w:bottom w:val="nil"/>
              <w:right w:val="nil"/>
            </w:tcBorders>
            <w:shd w:val="clear" w:color="auto" w:fill="auto"/>
            <w:noWrap/>
            <w:vAlign w:val="bottom"/>
            <w:hideMark/>
          </w:tcPr>
          <w:p w14:paraId="43A46499" w14:textId="1D0FC337" w:rsidR="006F4053" w:rsidRPr="0096331E" w:rsidRDefault="006F4053"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14B407A5" w14:textId="00C0D19A" w:rsidR="006F4053" w:rsidRPr="0096331E" w:rsidRDefault="006F4053"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hideMark/>
          </w:tcPr>
          <w:p w14:paraId="5995F20C" w14:textId="0035B267" w:rsidR="006F4053" w:rsidRPr="0096331E" w:rsidRDefault="006F4053" w:rsidP="009E3529">
            <w:pPr>
              <w:jc w:val="right"/>
              <w:rPr>
                <w:rFonts w:ascii="Calibri" w:eastAsia="Times New Roman" w:hAnsi="Calibri" w:cs="Times New Roman"/>
                <w:color w:val="000000"/>
                <w:szCs w:val="20"/>
              </w:rPr>
            </w:pPr>
          </w:p>
        </w:tc>
      </w:tr>
      <w:tr w:rsidR="006F4053" w:rsidRPr="0096331E" w14:paraId="7F3BB803" w14:textId="77777777" w:rsidTr="00C603BA">
        <w:trPr>
          <w:trHeight w:val="300"/>
          <w:jc w:val="center"/>
        </w:trPr>
        <w:tc>
          <w:tcPr>
            <w:tcW w:w="722" w:type="dxa"/>
            <w:tcBorders>
              <w:top w:val="nil"/>
              <w:left w:val="nil"/>
              <w:bottom w:val="nil"/>
              <w:right w:val="nil"/>
            </w:tcBorders>
            <w:shd w:val="clear" w:color="auto" w:fill="auto"/>
            <w:noWrap/>
            <w:vAlign w:val="bottom"/>
            <w:hideMark/>
          </w:tcPr>
          <w:p w14:paraId="366F6F2E" w14:textId="2C2CD866"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6C090C74" w14:textId="77777777" w:rsidR="006F4053" w:rsidRPr="0096331E" w:rsidRDefault="006F4053"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322FA8B1"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Barrier Tape</w:t>
            </w:r>
          </w:p>
        </w:tc>
        <w:tc>
          <w:tcPr>
            <w:tcW w:w="1164" w:type="dxa"/>
            <w:tcBorders>
              <w:top w:val="nil"/>
              <w:left w:val="nil"/>
              <w:bottom w:val="nil"/>
              <w:right w:val="nil"/>
            </w:tcBorders>
            <w:shd w:val="clear" w:color="auto" w:fill="auto"/>
            <w:noWrap/>
            <w:vAlign w:val="bottom"/>
            <w:hideMark/>
          </w:tcPr>
          <w:p w14:paraId="69674D2A" w14:textId="1201312E"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$24.15</w:t>
            </w:r>
          </w:p>
        </w:tc>
        <w:tc>
          <w:tcPr>
            <w:tcW w:w="723" w:type="dxa"/>
            <w:tcBorders>
              <w:top w:val="nil"/>
              <w:left w:val="nil"/>
              <w:bottom w:val="nil"/>
              <w:right w:val="nil"/>
            </w:tcBorders>
            <w:shd w:val="clear" w:color="auto" w:fill="auto"/>
            <w:noWrap/>
            <w:vAlign w:val="bottom"/>
          </w:tcPr>
          <w:p w14:paraId="43BEFC80" w14:textId="77777777" w:rsidR="006F4053" w:rsidRPr="0096331E" w:rsidRDefault="006F4053"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tcPr>
          <w:p w14:paraId="10E99B50" w14:textId="21546668" w:rsidR="006F4053" w:rsidRPr="0096331E" w:rsidRDefault="006F4053"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tcPr>
          <w:p w14:paraId="6CF7F33F" w14:textId="77777777" w:rsidR="006F4053" w:rsidRPr="0096331E" w:rsidRDefault="006F4053" w:rsidP="009E3529">
            <w:pPr>
              <w:jc w:val="right"/>
              <w:rPr>
                <w:rFonts w:ascii="Calibri" w:eastAsia="Times New Roman" w:hAnsi="Calibri" w:cs="Times New Roman"/>
                <w:color w:val="000000"/>
                <w:szCs w:val="20"/>
              </w:rPr>
            </w:pPr>
          </w:p>
        </w:tc>
      </w:tr>
      <w:tr w:rsidR="006F4053" w:rsidRPr="0096331E" w14:paraId="34BF8BF3" w14:textId="77777777" w:rsidTr="00C603BA">
        <w:trPr>
          <w:trHeight w:val="300"/>
          <w:jc w:val="center"/>
        </w:trPr>
        <w:tc>
          <w:tcPr>
            <w:tcW w:w="722" w:type="dxa"/>
            <w:tcBorders>
              <w:top w:val="nil"/>
              <w:left w:val="nil"/>
              <w:bottom w:val="nil"/>
              <w:right w:val="nil"/>
            </w:tcBorders>
            <w:shd w:val="clear" w:color="auto" w:fill="auto"/>
            <w:noWrap/>
            <w:vAlign w:val="bottom"/>
            <w:hideMark/>
          </w:tcPr>
          <w:p w14:paraId="310F3C4F" w14:textId="4F7683D1" w:rsidR="006F4053" w:rsidRPr="0096331E" w:rsidRDefault="006F4053"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308967DC" w14:textId="77777777" w:rsidR="006F4053" w:rsidRPr="0096331E" w:rsidRDefault="006F4053"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22622F80" w14:textId="77777777" w:rsidR="006F4053" w:rsidRPr="0096331E" w:rsidRDefault="006F4053"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PND Plug Pattie</w:t>
            </w:r>
          </w:p>
        </w:tc>
        <w:tc>
          <w:tcPr>
            <w:tcW w:w="1164" w:type="dxa"/>
            <w:tcBorders>
              <w:top w:val="nil"/>
              <w:left w:val="nil"/>
              <w:bottom w:val="nil"/>
              <w:right w:val="nil"/>
            </w:tcBorders>
            <w:shd w:val="clear" w:color="auto" w:fill="auto"/>
            <w:noWrap/>
            <w:vAlign w:val="bottom"/>
            <w:hideMark/>
          </w:tcPr>
          <w:p w14:paraId="2BC50D67" w14:textId="4B1B7FA0" w:rsidR="006F4053" w:rsidRPr="0096331E" w:rsidRDefault="001E64AE" w:rsidP="009E3529">
            <w:pPr>
              <w:jc w:val="right"/>
              <w:rPr>
                <w:rFonts w:ascii="Calibri" w:eastAsia="Times New Roman" w:hAnsi="Calibri" w:cs="Times New Roman"/>
                <w:color w:val="000000"/>
                <w:szCs w:val="20"/>
              </w:rPr>
            </w:pPr>
            <w:r>
              <w:rPr>
                <w:rFonts w:ascii="Calibri" w:eastAsia="Times New Roman" w:hAnsi="Calibri" w:cs="Times New Roman"/>
                <w:color w:val="000000"/>
                <w:szCs w:val="20"/>
              </w:rPr>
              <w:t>$16.18</w:t>
            </w:r>
          </w:p>
        </w:tc>
        <w:tc>
          <w:tcPr>
            <w:tcW w:w="723" w:type="dxa"/>
            <w:tcBorders>
              <w:top w:val="nil"/>
              <w:left w:val="nil"/>
              <w:bottom w:val="nil"/>
              <w:right w:val="nil"/>
            </w:tcBorders>
            <w:shd w:val="clear" w:color="auto" w:fill="auto"/>
            <w:noWrap/>
            <w:vAlign w:val="bottom"/>
          </w:tcPr>
          <w:p w14:paraId="32864F85" w14:textId="77777777" w:rsidR="006F4053" w:rsidRPr="0096331E" w:rsidRDefault="006F4053"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tcPr>
          <w:p w14:paraId="65A57695" w14:textId="77777777" w:rsidR="006F4053" w:rsidRPr="0096331E" w:rsidRDefault="006F4053"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tcPr>
          <w:p w14:paraId="17C32718" w14:textId="77777777" w:rsidR="006F4053" w:rsidRPr="0096331E" w:rsidRDefault="006F4053" w:rsidP="009E3529">
            <w:pPr>
              <w:jc w:val="right"/>
              <w:rPr>
                <w:rFonts w:ascii="Calibri" w:eastAsia="Times New Roman" w:hAnsi="Calibri" w:cs="Times New Roman"/>
                <w:color w:val="000000"/>
                <w:szCs w:val="20"/>
              </w:rPr>
            </w:pPr>
          </w:p>
        </w:tc>
      </w:tr>
    </w:tbl>
    <w:p w14:paraId="59EFF503" w14:textId="77777777" w:rsidR="00026353" w:rsidRDefault="00026353" w:rsidP="00026353">
      <w:pPr>
        <w:jc w:val="center"/>
        <w:rPr>
          <w:rFonts w:ascii="Lucida Sans" w:hAnsi="Lucida Sans"/>
        </w:rPr>
      </w:pPr>
    </w:p>
    <w:tbl>
      <w:tblPr>
        <w:tblStyle w:val="TableGrid"/>
        <w:tblW w:w="11077" w:type="dxa"/>
        <w:tblLook w:val="04A0" w:firstRow="1" w:lastRow="0" w:firstColumn="1" w:lastColumn="0" w:noHBand="0" w:noVBand="1"/>
      </w:tblPr>
      <w:tblGrid>
        <w:gridCol w:w="5538"/>
        <w:gridCol w:w="5539"/>
      </w:tblGrid>
      <w:tr w:rsidR="00026353" w14:paraId="497EDB68" w14:textId="77777777" w:rsidTr="00026353">
        <w:trPr>
          <w:trHeight w:val="421"/>
        </w:trPr>
        <w:tc>
          <w:tcPr>
            <w:tcW w:w="5538" w:type="dxa"/>
          </w:tcPr>
          <w:p w14:paraId="659760A9" w14:textId="423C3A2A" w:rsidR="00026353" w:rsidRPr="00E84C59" w:rsidRDefault="00E84C59" w:rsidP="00866326">
            <w:pPr>
              <w:rPr>
                <w:rFonts w:ascii="Lucida Sans" w:hAnsi="Lucida Sans"/>
                <w:sz w:val="18"/>
                <w:szCs w:val="18"/>
              </w:rPr>
            </w:pPr>
            <w:r w:rsidRPr="00E84C59">
              <w:rPr>
                <w:rFonts w:ascii="Lucida Sans" w:hAnsi="Lucida Sans"/>
                <w:sz w:val="18"/>
                <w:szCs w:val="18"/>
              </w:rPr>
              <w:t>Company or Dept.</w:t>
            </w:r>
            <w:r w:rsidR="00026353" w:rsidRPr="00E84C59">
              <w:rPr>
                <w:rFonts w:ascii="Lucida Sans" w:hAnsi="Lucida Sans"/>
                <w:sz w:val="18"/>
                <w:szCs w:val="18"/>
              </w:rPr>
              <w:t>:</w:t>
            </w:r>
          </w:p>
        </w:tc>
        <w:tc>
          <w:tcPr>
            <w:tcW w:w="5539" w:type="dxa"/>
          </w:tcPr>
          <w:p w14:paraId="7B6414CC" w14:textId="77777777" w:rsidR="00026353" w:rsidRDefault="00026353" w:rsidP="00866326">
            <w:pPr>
              <w:rPr>
                <w:rFonts w:ascii="Lucida Sans" w:hAnsi="Lucida Sans"/>
              </w:rPr>
            </w:pPr>
            <w:r>
              <w:rPr>
                <w:rFonts w:ascii="Lucida Sans" w:hAnsi="Lucida Sans"/>
              </w:rPr>
              <w:t>P.O. #</w:t>
            </w:r>
          </w:p>
        </w:tc>
      </w:tr>
      <w:tr w:rsidR="00026353" w14:paraId="0F91A2D8" w14:textId="77777777" w:rsidTr="00026353">
        <w:trPr>
          <w:trHeight w:val="421"/>
        </w:trPr>
        <w:tc>
          <w:tcPr>
            <w:tcW w:w="5538" w:type="dxa"/>
          </w:tcPr>
          <w:p w14:paraId="22B40404" w14:textId="77777777" w:rsidR="00026353" w:rsidRDefault="00026353" w:rsidP="00866326">
            <w:pPr>
              <w:rPr>
                <w:rFonts w:ascii="Lucida Sans" w:hAnsi="Lucida Sans"/>
              </w:rPr>
            </w:pPr>
            <w:r>
              <w:rPr>
                <w:rFonts w:ascii="Lucida Sans" w:hAnsi="Lucida Sans"/>
              </w:rPr>
              <w:t>Name:</w:t>
            </w:r>
          </w:p>
        </w:tc>
        <w:tc>
          <w:tcPr>
            <w:tcW w:w="5539" w:type="dxa"/>
          </w:tcPr>
          <w:p w14:paraId="6F0AE21F" w14:textId="77777777" w:rsidR="00026353" w:rsidRDefault="00026353" w:rsidP="00866326">
            <w:pPr>
              <w:rPr>
                <w:rFonts w:ascii="Lucida Sans" w:hAnsi="Lucida Sans"/>
              </w:rPr>
            </w:pPr>
            <w:r>
              <w:rPr>
                <w:rFonts w:ascii="Lucida Sans" w:hAnsi="Lucida Sans"/>
              </w:rPr>
              <w:t>Title:</w:t>
            </w:r>
          </w:p>
        </w:tc>
      </w:tr>
      <w:tr w:rsidR="00026353" w14:paraId="495899F2" w14:textId="77777777" w:rsidTr="00026353">
        <w:trPr>
          <w:trHeight w:val="421"/>
        </w:trPr>
        <w:tc>
          <w:tcPr>
            <w:tcW w:w="11077" w:type="dxa"/>
            <w:gridSpan w:val="2"/>
          </w:tcPr>
          <w:p w14:paraId="6120FB61" w14:textId="77777777" w:rsidR="00026353" w:rsidRDefault="00026353" w:rsidP="00866326">
            <w:pPr>
              <w:rPr>
                <w:rFonts w:ascii="Lucida Sans" w:hAnsi="Lucida Sans"/>
              </w:rPr>
            </w:pPr>
            <w:r>
              <w:rPr>
                <w:rFonts w:ascii="Lucida Sans" w:hAnsi="Lucida Sans"/>
              </w:rPr>
              <w:t>Shipping Address:</w:t>
            </w:r>
          </w:p>
        </w:tc>
      </w:tr>
      <w:tr w:rsidR="00026353" w14:paraId="6C057118" w14:textId="77777777" w:rsidTr="00026353">
        <w:trPr>
          <w:trHeight w:val="421"/>
        </w:trPr>
        <w:tc>
          <w:tcPr>
            <w:tcW w:w="11077" w:type="dxa"/>
            <w:gridSpan w:val="2"/>
          </w:tcPr>
          <w:p w14:paraId="6716AD5B" w14:textId="77777777" w:rsidR="00026353" w:rsidRDefault="00026353" w:rsidP="00866326">
            <w:pPr>
              <w:rPr>
                <w:rFonts w:ascii="Lucida Sans" w:hAnsi="Lucida Sans"/>
              </w:rPr>
            </w:pPr>
            <w:r>
              <w:rPr>
                <w:rFonts w:ascii="Lucida Sans" w:hAnsi="Lucida Sans"/>
              </w:rPr>
              <w:t>City, State, Zip Code:</w:t>
            </w:r>
          </w:p>
        </w:tc>
      </w:tr>
      <w:tr w:rsidR="00026353" w14:paraId="08E1F2D9" w14:textId="77777777" w:rsidTr="00026353">
        <w:trPr>
          <w:trHeight w:val="421"/>
        </w:trPr>
        <w:tc>
          <w:tcPr>
            <w:tcW w:w="11077" w:type="dxa"/>
            <w:gridSpan w:val="2"/>
          </w:tcPr>
          <w:p w14:paraId="27D09B48" w14:textId="77777777" w:rsidR="00026353" w:rsidRDefault="00026353" w:rsidP="00866326">
            <w:pPr>
              <w:rPr>
                <w:rFonts w:ascii="Lucida Sans" w:hAnsi="Lucida Sans"/>
              </w:rPr>
            </w:pPr>
            <w:r>
              <w:rPr>
                <w:rFonts w:ascii="Lucida Sans" w:hAnsi="Lucida Sans"/>
              </w:rPr>
              <w:t>Billing Address:</w:t>
            </w:r>
          </w:p>
        </w:tc>
      </w:tr>
      <w:tr w:rsidR="00026353" w14:paraId="0A56C650" w14:textId="77777777" w:rsidTr="00026353">
        <w:trPr>
          <w:trHeight w:val="421"/>
        </w:trPr>
        <w:tc>
          <w:tcPr>
            <w:tcW w:w="11077" w:type="dxa"/>
            <w:gridSpan w:val="2"/>
          </w:tcPr>
          <w:p w14:paraId="5F2E3291" w14:textId="77777777" w:rsidR="00026353" w:rsidRDefault="00026353" w:rsidP="00866326">
            <w:pPr>
              <w:rPr>
                <w:rFonts w:ascii="Lucida Sans" w:hAnsi="Lucida Sans"/>
              </w:rPr>
            </w:pPr>
            <w:r>
              <w:rPr>
                <w:rFonts w:ascii="Lucida Sans" w:hAnsi="Lucida Sans"/>
              </w:rPr>
              <w:t>City, State, Zip Code:</w:t>
            </w:r>
          </w:p>
        </w:tc>
      </w:tr>
      <w:tr w:rsidR="00026353" w14:paraId="5C82A944" w14:textId="77777777" w:rsidTr="00026353">
        <w:trPr>
          <w:trHeight w:val="421"/>
        </w:trPr>
        <w:tc>
          <w:tcPr>
            <w:tcW w:w="5538" w:type="dxa"/>
          </w:tcPr>
          <w:p w14:paraId="3E02922D" w14:textId="77777777" w:rsidR="00026353" w:rsidRDefault="00026353" w:rsidP="00866326">
            <w:pPr>
              <w:rPr>
                <w:rFonts w:ascii="Lucida Sans" w:hAnsi="Lucida Sans"/>
              </w:rPr>
            </w:pPr>
            <w:r>
              <w:rPr>
                <w:rFonts w:ascii="Lucida Sans" w:hAnsi="Lucida Sans"/>
              </w:rPr>
              <w:t>Phone #:</w:t>
            </w:r>
          </w:p>
        </w:tc>
        <w:tc>
          <w:tcPr>
            <w:tcW w:w="5539" w:type="dxa"/>
          </w:tcPr>
          <w:p w14:paraId="03AE9B26" w14:textId="77777777" w:rsidR="00026353" w:rsidRDefault="00026353" w:rsidP="00866326">
            <w:pPr>
              <w:rPr>
                <w:rFonts w:ascii="Lucida Sans" w:hAnsi="Lucida Sans"/>
              </w:rPr>
            </w:pPr>
            <w:r>
              <w:rPr>
                <w:rFonts w:ascii="Lucida Sans" w:hAnsi="Lucida Sans"/>
              </w:rPr>
              <w:t>Email:</w:t>
            </w:r>
          </w:p>
        </w:tc>
      </w:tr>
    </w:tbl>
    <w:p w14:paraId="5B2D2A25" w14:textId="77777777" w:rsidR="0096331E" w:rsidRPr="00332602" w:rsidRDefault="0096331E" w:rsidP="00026353">
      <w:pPr>
        <w:rPr>
          <w:rFonts w:ascii="Lucida Sans" w:hAnsi="Lucida Sans"/>
        </w:rPr>
      </w:pPr>
    </w:p>
    <w:sectPr w:rsidR="0096331E" w:rsidRPr="00332602" w:rsidSect="00026353">
      <w:headerReference w:type="first" r:id="rId7"/>
      <w:pgSz w:w="12240" w:h="15840"/>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6836" w14:textId="77777777" w:rsidR="00AB2772" w:rsidRDefault="00AB2772">
      <w:r>
        <w:separator/>
      </w:r>
    </w:p>
  </w:endnote>
  <w:endnote w:type="continuationSeparator" w:id="0">
    <w:p w14:paraId="56341B13" w14:textId="77777777" w:rsidR="00AB2772" w:rsidRDefault="00AB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6F52" w14:textId="77777777" w:rsidR="00AB2772" w:rsidRDefault="00AB2772">
      <w:r>
        <w:separator/>
      </w:r>
    </w:p>
  </w:footnote>
  <w:footnote w:type="continuationSeparator" w:id="0">
    <w:p w14:paraId="545CC3BE" w14:textId="77777777" w:rsidR="00AB2772" w:rsidRDefault="00AB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utsideTable-Header"/>
      <w:tblW w:w="0" w:type="auto"/>
      <w:tblLook w:val="04A0" w:firstRow="1" w:lastRow="0" w:firstColumn="1" w:lastColumn="0" w:noHBand="0" w:noVBand="1"/>
    </w:tblPr>
    <w:tblGrid>
      <w:gridCol w:w="10944"/>
    </w:tblGrid>
    <w:tr w:rsidR="00AB2772" w14:paraId="731F6655" w14:textId="77777777">
      <w:tc>
        <w:tcPr>
          <w:tcW w:w="11016" w:type="dxa"/>
        </w:tcPr>
        <w:p w14:paraId="4669269C" w14:textId="77777777" w:rsidR="00AB2772" w:rsidRDefault="00AB2772">
          <w:pPr>
            <w:pStyle w:val="NoSpaceBetween"/>
          </w:pPr>
        </w:p>
        <w:tbl>
          <w:tblPr>
            <w:tblStyle w:val="BorderTable-Header"/>
            <w:tblW w:w="0" w:type="auto"/>
            <w:tblLook w:val="04A0" w:firstRow="1" w:lastRow="0" w:firstColumn="1" w:lastColumn="0" w:noHBand="0" w:noVBand="1"/>
          </w:tblPr>
          <w:tblGrid>
            <w:gridCol w:w="10771"/>
          </w:tblGrid>
          <w:tr w:rsidR="00AB2772" w14:paraId="0256498B" w14:textId="77777777">
            <w:tc>
              <w:tcPr>
                <w:tcW w:w="10771" w:type="dxa"/>
              </w:tcPr>
              <w:p w14:paraId="4AFB19D2" w14:textId="77777777" w:rsidR="00AB2772" w:rsidRDefault="00AB2772">
                <w:pPr>
                  <w:pStyle w:val="NoSpaceBetween"/>
                </w:pPr>
              </w:p>
              <w:tbl>
                <w:tblPr>
                  <w:tblStyle w:val="CenterTable-Header"/>
                  <w:tblW w:w="5000" w:type="pct"/>
                  <w:tblLook w:val="0600" w:firstRow="0" w:lastRow="0" w:firstColumn="0" w:lastColumn="0" w:noHBand="1" w:noVBand="1"/>
                </w:tblPr>
                <w:tblGrid>
                  <w:gridCol w:w="6294"/>
                  <w:gridCol w:w="4313"/>
                </w:tblGrid>
                <w:tr w:rsidR="00AB2772" w14:paraId="0D901D00" w14:textId="77777777">
                  <w:tc>
                    <w:tcPr>
                      <w:tcW w:w="2967" w:type="pct"/>
                    </w:tcPr>
                    <w:p w14:paraId="1E1A5D64" w14:textId="77777777" w:rsidR="00AB2772" w:rsidRDefault="00AB2772" w:rsidP="00223F99">
                      <w:pPr>
                        <w:pStyle w:val="Header-Left"/>
                        <w:ind w:left="0"/>
                      </w:pPr>
                      <w:r>
                        <w:t>Edwards &amp; Cromwell Mfg., Inc.</w:t>
                      </w:r>
                    </w:p>
                  </w:tc>
                  <w:tc>
                    <w:tcPr>
                      <w:tcW w:w="2033" w:type="pct"/>
                    </w:tcPr>
                    <w:p w14:paraId="747D7F78" w14:textId="77777777" w:rsidR="00AB2772" w:rsidRDefault="00AB2772">
                      <w:pPr>
                        <w:pStyle w:val="Header-Right"/>
                      </w:pPr>
                      <w:r>
                        <w:t>11519 Investor Ave., Bldg. B</w:t>
                      </w:r>
                      <w:r>
                        <w:br/>
                        <w:t>Baton Rouge, LA 70809</w:t>
                      </w:r>
                      <w:r>
                        <w:br/>
                        <w:t>Phone: 225-751-</w:t>
                      </w:r>
                      <w:proofErr w:type="gramStart"/>
                      <w:r>
                        <w:t>3379  Fax</w:t>
                      </w:r>
                      <w:proofErr w:type="gramEnd"/>
                      <w:r>
                        <w:t>: 225-751-3363</w:t>
                      </w:r>
                      <w:r>
                        <w:br/>
                        <w:t>E-Mail: edcrom@bellsouth.net</w:t>
                      </w:r>
                      <w:r>
                        <w:br/>
                        <w:t>Web: www.edwardsandcromwell.com</w:t>
                      </w:r>
                    </w:p>
                  </w:tc>
                </w:tr>
              </w:tbl>
              <w:p w14:paraId="6CB54CF5" w14:textId="77777777" w:rsidR="00AB2772" w:rsidRDefault="00AB2772">
                <w:pPr>
                  <w:pStyle w:val="NoSpaceBetween"/>
                </w:pPr>
              </w:p>
            </w:tc>
          </w:tr>
        </w:tbl>
        <w:p w14:paraId="43501AC2" w14:textId="77777777" w:rsidR="00AB2772" w:rsidRDefault="00AB2772">
          <w:pPr>
            <w:pStyle w:val="NoSpaceBetween"/>
          </w:pPr>
        </w:p>
      </w:tc>
    </w:tr>
  </w:tbl>
  <w:p w14:paraId="16A5C444" w14:textId="77777777" w:rsidR="00AB2772" w:rsidRDefault="00AB2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23F99"/>
    <w:rsid w:val="00026353"/>
    <w:rsid w:val="00080EF4"/>
    <w:rsid w:val="000C54C3"/>
    <w:rsid w:val="001E64AE"/>
    <w:rsid w:val="00223F99"/>
    <w:rsid w:val="00317856"/>
    <w:rsid w:val="00332602"/>
    <w:rsid w:val="003D2E1B"/>
    <w:rsid w:val="004424FC"/>
    <w:rsid w:val="004714FE"/>
    <w:rsid w:val="004E566A"/>
    <w:rsid w:val="00504897"/>
    <w:rsid w:val="005120F5"/>
    <w:rsid w:val="00596449"/>
    <w:rsid w:val="00610C55"/>
    <w:rsid w:val="006D3AC2"/>
    <w:rsid w:val="006F4053"/>
    <w:rsid w:val="00705197"/>
    <w:rsid w:val="00760A30"/>
    <w:rsid w:val="007C48EF"/>
    <w:rsid w:val="0081573D"/>
    <w:rsid w:val="00867848"/>
    <w:rsid w:val="0096331E"/>
    <w:rsid w:val="009E3529"/>
    <w:rsid w:val="00AB2772"/>
    <w:rsid w:val="00B37648"/>
    <w:rsid w:val="00C97675"/>
    <w:rsid w:val="00D61F50"/>
    <w:rsid w:val="00D930A6"/>
    <w:rsid w:val="00DE7F7B"/>
    <w:rsid w:val="00E03743"/>
    <w:rsid w:val="00E34BC3"/>
    <w:rsid w:val="00E84C59"/>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DB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223F99"/>
    <w:rPr>
      <w:color w:val="524A82" w:themeColor="hyperlink"/>
      <w:u w:val="single"/>
    </w:rPr>
  </w:style>
  <w:style w:type="table" w:styleId="TableGrid">
    <w:name w:val="Table Grid"/>
    <w:basedOn w:val="TableNormal"/>
    <w:uiPriority w:val="59"/>
    <w:rsid w:val="0033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Macintosh%20HD:Applications:Microsoft%20Office%202011:Office:Media:Templates:Print%20Layout%20View:Stationery:Capital%20Letter.dotx</Template>
  <TotalTime>11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Hartman</dc:creator>
  <cp:keywords/>
  <dc:description/>
  <cp:lastModifiedBy>Microsoft Office User</cp:lastModifiedBy>
  <cp:revision>7</cp:revision>
  <cp:lastPrinted>2022-02-25T21:52:00Z</cp:lastPrinted>
  <dcterms:created xsi:type="dcterms:W3CDTF">2017-07-24T19:06:00Z</dcterms:created>
  <dcterms:modified xsi:type="dcterms:W3CDTF">2022-02-25T21:52:00Z</dcterms:modified>
  <cp:category/>
</cp:coreProperties>
</file>