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E445" w14:textId="6A927980" w:rsidR="00E03743" w:rsidRDefault="00AA5516" w:rsidP="00332602">
      <w:pPr>
        <w:jc w:val="center"/>
        <w:rPr>
          <w:rFonts w:ascii="Lucida Sans" w:hAnsi="Lucida Sans"/>
        </w:rPr>
      </w:pPr>
      <w:r>
        <w:rPr>
          <w:rFonts w:ascii="Lucida Sans" w:hAnsi="Lucida Sans"/>
        </w:rPr>
        <w:t>KIT C-1</w:t>
      </w:r>
    </w:p>
    <w:p w14:paraId="5236F2FF" w14:textId="77777777" w:rsidR="00332602" w:rsidRDefault="00332602" w:rsidP="00332602">
      <w:pPr>
        <w:jc w:val="center"/>
        <w:rPr>
          <w:rFonts w:ascii="Lucida Sans" w:hAnsi="Lucida Sans"/>
        </w:rPr>
      </w:pPr>
    </w:p>
    <w:p w14:paraId="211508DD" w14:textId="77777777" w:rsidR="00332602" w:rsidRDefault="00332602" w:rsidP="00332602">
      <w:pPr>
        <w:rPr>
          <w:rFonts w:ascii="Lucida Sans" w:hAnsi="Lucida Sans"/>
        </w:rPr>
      </w:pPr>
      <w:r>
        <w:rPr>
          <w:rFonts w:ascii="Lucida Sans" w:hAnsi="Lucida Sans"/>
        </w:rPr>
        <w:t>Dear Customer:</w:t>
      </w:r>
    </w:p>
    <w:p w14:paraId="3F01D329" w14:textId="77777777" w:rsidR="00332602" w:rsidRDefault="00332602" w:rsidP="00332602">
      <w:pPr>
        <w:rPr>
          <w:rFonts w:ascii="Lucida Sans" w:hAnsi="Lucida Sans"/>
        </w:rPr>
      </w:pPr>
    </w:p>
    <w:p w14:paraId="61A792DD" w14:textId="030D9CB1" w:rsidR="00AD4990" w:rsidRDefault="00332602" w:rsidP="00332602">
      <w:pPr>
        <w:rPr>
          <w:rFonts w:ascii="Lucida Sans" w:hAnsi="Lucida Sans"/>
        </w:rPr>
      </w:pPr>
      <w:r>
        <w:rPr>
          <w:rFonts w:ascii="Lucida Sans" w:hAnsi="Lucida Sans"/>
        </w:rPr>
        <w:t xml:space="preserve">For your convenience, we have included this kit component order form.  </w:t>
      </w:r>
      <w:r w:rsidR="00AD4990">
        <w:rPr>
          <w:rFonts w:ascii="Lucida Sans" w:hAnsi="Lucida Sans"/>
        </w:rPr>
        <w:t>Unless otherwise specified, there is one (1) of each of the following items in the kit.</w:t>
      </w:r>
    </w:p>
    <w:p w14:paraId="20B962BC" w14:textId="77777777" w:rsidR="00AD4990" w:rsidRDefault="00AD4990" w:rsidP="00332602">
      <w:pPr>
        <w:rPr>
          <w:rFonts w:ascii="Lucida Sans" w:hAnsi="Lucida Sans"/>
        </w:rPr>
      </w:pPr>
    </w:p>
    <w:p w14:paraId="440EB3AC" w14:textId="74BA0E09" w:rsidR="00332602" w:rsidRDefault="00332602" w:rsidP="00332602">
      <w:pPr>
        <w:rPr>
          <w:rFonts w:ascii="Lucida Sans" w:hAnsi="Lucida Sans"/>
        </w:rPr>
      </w:pPr>
      <w:r>
        <w:rPr>
          <w:rFonts w:ascii="Lucida Sans" w:hAnsi="Lucida Sans"/>
        </w:rPr>
        <w:t>CAUTION:  This kit is designed for use by only experienced and trained personnel and only for temporary control until the container can be disposed of properly.  Proper protective clothing must be worn.</w:t>
      </w:r>
    </w:p>
    <w:p w14:paraId="6B579DFD" w14:textId="77777777" w:rsidR="00332602" w:rsidRDefault="00332602" w:rsidP="00332602">
      <w:pPr>
        <w:rPr>
          <w:rFonts w:ascii="Lucida Sans" w:hAnsi="Lucida Sans"/>
        </w:rPr>
      </w:pPr>
    </w:p>
    <w:p w14:paraId="1B54D2D0" w14:textId="77777777" w:rsidR="00332602" w:rsidRDefault="00332602" w:rsidP="00332602">
      <w:pPr>
        <w:jc w:val="center"/>
        <w:rPr>
          <w:rFonts w:ascii="Lucida Sans" w:hAnsi="Lucida Sans"/>
        </w:rPr>
      </w:pPr>
      <w:r>
        <w:rPr>
          <w:rFonts w:ascii="Lucida Sans" w:hAnsi="Lucida Sans"/>
        </w:rPr>
        <w:t>INSTRUCTIONAL TRAINING VIDEO FOR KITS NOW AVAILABLE</w:t>
      </w:r>
    </w:p>
    <w:p w14:paraId="48EB8F2A" w14:textId="77777777" w:rsidR="00AA5516" w:rsidRDefault="00AA5516" w:rsidP="00332602">
      <w:pPr>
        <w:jc w:val="center"/>
        <w:rPr>
          <w:rFonts w:ascii="Lucida Sans" w:hAnsi="Lucida San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2160"/>
        <w:gridCol w:w="3600"/>
        <w:gridCol w:w="1440"/>
      </w:tblGrid>
      <w:tr w:rsidR="00AA5516" w14:paraId="368FDA84" w14:textId="77777777" w:rsidTr="00AA5516">
        <w:trPr>
          <w:jc w:val="center"/>
        </w:trPr>
        <w:tc>
          <w:tcPr>
            <w:tcW w:w="1440" w:type="dxa"/>
          </w:tcPr>
          <w:p w14:paraId="5606B23F" w14:textId="669059E6" w:rsidR="00AA5516" w:rsidRPr="00AA5516" w:rsidRDefault="00AA5516" w:rsidP="00332602">
            <w:pPr>
              <w:jc w:val="center"/>
              <w:rPr>
                <w:rFonts w:ascii="Lucida Sans" w:hAnsi="Lucida Sans"/>
              </w:rPr>
            </w:pPr>
            <w:r>
              <w:rPr>
                <w:rFonts w:ascii="Lucida Sans" w:hAnsi="Lucida Sans"/>
              </w:rPr>
              <w:t>Qty.</w:t>
            </w:r>
          </w:p>
        </w:tc>
        <w:tc>
          <w:tcPr>
            <w:tcW w:w="2160" w:type="dxa"/>
          </w:tcPr>
          <w:p w14:paraId="59F0F181" w14:textId="4AD5C5DD" w:rsidR="00AA5516" w:rsidRDefault="00AA5516" w:rsidP="00332602">
            <w:pPr>
              <w:jc w:val="center"/>
              <w:rPr>
                <w:rFonts w:ascii="Lucida Sans" w:hAnsi="Lucida Sans"/>
              </w:rPr>
            </w:pPr>
            <w:r>
              <w:rPr>
                <w:rFonts w:ascii="Lucida Sans" w:hAnsi="Lucida Sans"/>
              </w:rPr>
              <w:t>Part #</w:t>
            </w:r>
          </w:p>
        </w:tc>
        <w:tc>
          <w:tcPr>
            <w:tcW w:w="3600" w:type="dxa"/>
          </w:tcPr>
          <w:p w14:paraId="0B6DBACF" w14:textId="06148C0D" w:rsidR="00AA5516" w:rsidRDefault="00AA5516" w:rsidP="00B47FE4">
            <w:pPr>
              <w:rPr>
                <w:rFonts w:ascii="Lucida Sans" w:hAnsi="Lucida Sans"/>
              </w:rPr>
            </w:pPr>
            <w:r>
              <w:rPr>
                <w:rFonts w:ascii="Lucida Sans" w:hAnsi="Lucida Sans"/>
              </w:rPr>
              <w:t>Description</w:t>
            </w:r>
          </w:p>
        </w:tc>
        <w:tc>
          <w:tcPr>
            <w:tcW w:w="1440" w:type="dxa"/>
          </w:tcPr>
          <w:p w14:paraId="0BA43B9E" w14:textId="5D4D7D40" w:rsidR="00AA5516" w:rsidRDefault="00AA5516" w:rsidP="00E17F0F">
            <w:pPr>
              <w:jc w:val="right"/>
              <w:rPr>
                <w:rFonts w:ascii="Lucida Sans" w:hAnsi="Lucida Sans"/>
              </w:rPr>
            </w:pPr>
            <w:r>
              <w:rPr>
                <w:rFonts w:ascii="Lucida Sans" w:hAnsi="Lucida Sans"/>
              </w:rPr>
              <w:t>Price Each</w:t>
            </w:r>
          </w:p>
        </w:tc>
      </w:tr>
      <w:tr w:rsidR="00AA5516" w14:paraId="15A8B2C9" w14:textId="77777777" w:rsidTr="00AA5516">
        <w:trPr>
          <w:jc w:val="center"/>
        </w:trPr>
        <w:tc>
          <w:tcPr>
            <w:tcW w:w="1440" w:type="dxa"/>
          </w:tcPr>
          <w:p w14:paraId="59CD1263" w14:textId="77777777" w:rsidR="00AA5516" w:rsidRDefault="00AA5516" w:rsidP="00AA5516">
            <w:pPr>
              <w:jc w:val="center"/>
              <w:rPr>
                <w:rFonts w:ascii="Lucida Sans" w:hAnsi="Lucida Sans"/>
              </w:rPr>
            </w:pPr>
          </w:p>
        </w:tc>
        <w:tc>
          <w:tcPr>
            <w:tcW w:w="2160" w:type="dxa"/>
          </w:tcPr>
          <w:p w14:paraId="2B4753BB" w14:textId="77777777" w:rsidR="00AA5516" w:rsidRDefault="00AA5516" w:rsidP="00332602">
            <w:pPr>
              <w:jc w:val="center"/>
              <w:rPr>
                <w:rFonts w:ascii="Lucida Sans" w:hAnsi="Lucida Sans"/>
              </w:rPr>
            </w:pPr>
          </w:p>
        </w:tc>
        <w:tc>
          <w:tcPr>
            <w:tcW w:w="3600" w:type="dxa"/>
          </w:tcPr>
          <w:p w14:paraId="6A63F8C2" w14:textId="77777777" w:rsidR="00AA5516" w:rsidRDefault="00AA5516" w:rsidP="00AA5516">
            <w:pPr>
              <w:rPr>
                <w:rFonts w:ascii="Lucida Sans" w:hAnsi="Lucida Sans"/>
              </w:rPr>
            </w:pPr>
          </w:p>
        </w:tc>
        <w:tc>
          <w:tcPr>
            <w:tcW w:w="1440" w:type="dxa"/>
          </w:tcPr>
          <w:p w14:paraId="184B23CA" w14:textId="77777777" w:rsidR="00AA5516" w:rsidRDefault="00AA5516" w:rsidP="00E17F0F">
            <w:pPr>
              <w:jc w:val="right"/>
              <w:rPr>
                <w:rFonts w:ascii="Lucida Sans" w:hAnsi="Lucida Sans"/>
              </w:rPr>
            </w:pPr>
          </w:p>
        </w:tc>
      </w:tr>
      <w:tr w:rsidR="00AA5516" w14:paraId="5026C3E9" w14:textId="77777777" w:rsidTr="00AA5516">
        <w:trPr>
          <w:jc w:val="center"/>
        </w:trPr>
        <w:tc>
          <w:tcPr>
            <w:tcW w:w="1440" w:type="dxa"/>
          </w:tcPr>
          <w:p w14:paraId="47BEC3AF" w14:textId="00CAF8BD" w:rsidR="00AA5516" w:rsidRDefault="00AA5516" w:rsidP="00AA5516">
            <w:pPr>
              <w:jc w:val="center"/>
              <w:rPr>
                <w:rFonts w:ascii="Lucida Sans" w:hAnsi="Lucida Sans"/>
              </w:rPr>
            </w:pPr>
            <w:r>
              <w:rPr>
                <w:rFonts w:ascii="Lucida Sans" w:hAnsi="Lucida Sans"/>
              </w:rPr>
              <w:t>_____</w:t>
            </w:r>
          </w:p>
        </w:tc>
        <w:tc>
          <w:tcPr>
            <w:tcW w:w="2160" w:type="dxa"/>
          </w:tcPr>
          <w:p w14:paraId="7C65E038" w14:textId="05B52123" w:rsidR="00AA5516" w:rsidRDefault="00AA5516" w:rsidP="00332602">
            <w:pPr>
              <w:jc w:val="center"/>
              <w:rPr>
                <w:rFonts w:ascii="Lucida Sans" w:hAnsi="Lucida Sans"/>
              </w:rPr>
            </w:pPr>
            <w:r>
              <w:rPr>
                <w:rFonts w:ascii="Lucida Sans" w:hAnsi="Lucida Sans"/>
              </w:rPr>
              <w:t>10</w:t>
            </w:r>
          </w:p>
        </w:tc>
        <w:tc>
          <w:tcPr>
            <w:tcW w:w="3600" w:type="dxa"/>
          </w:tcPr>
          <w:p w14:paraId="6B57C7C4" w14:textId="709F9A6D" w:rsidR="00AA5516" w:rsidRDefault="00AA5516" w:rsidP="00AA5516">
            <w:pPr>
              <w:rPr>
                <w:rFonts w:ascii="Lucida Sans" w:hAnsi="Lucida Sans"/>
              </w:rPr>
            </w:pPr>
            <w:r>
              <w:rPr>
                <w:rFonts w:ascii="Lucida Sans" w:hAnsi="Lucida Sans"/>
              </w:rPr>
              <w:t>3/4” Pipe Plug</w:t>
            </w:r>
          </w:p>
        </w:tc>
        <w:tc>
          <w:tcPr>
            <w:tcW w:w="1440" w:type="dxa"/>
          </w:tcPr>
          <w:p w14:paraId="21979B1F" w14:textId="33156759" w:rsidR="00AA5516" w:rsidRDefault="00C61F3E" w:rsidP="00E17F0F">
            <w:pPr>
              <w:jc w:val="right"/>
              <w:rPr>
                <w:rFonts w:ascii="Lucida Sans" w:hAnsi="Lucida Sans"/>
              </w:rPr>
            </w:pPr>
            <w:r>
              <w:rPr>
                <w:rFonts w:ascii="Lucida Sans" w:hAnsi="Lucida Sans"/>
              </w:rPr>
              <w:t>$10.60</w:t>
            </w:r>
          </w:p>
        </w:tc>
      </w:tr>
      <w:tr w:rsidR="00AA5516" w14:paraId="3842B9B1" w14:textId="77777777" w:rsidTr="00AA5516">
        <w:trPr>
          <w:jc w:val="center"/>
        </w:trPr>
        <w:tc>
          <w:tcPr>
            <w:tcW w:w="1440" w:type="dxa"/>
          </w:tcPr>
          <w:p w14:paraId="7A369EB4" w14:textId="10C4F138" w:rsidR="00AA5516" w:rsidRDefault="00AA5516" w:rsidP="00AA5516">
            <w:pPr>
              <w:jc w:val="center"/>
              <w:rPr>
                <w:rFonts w:ascii="Lucida Sans" w:hAnsi="Lucida Sans"/>
              </w:rPr>
            </w:pPr>
            <w:r>
              <w:rPr>
                <w:rFonts w:ascii="Lucida Sans" w:hAnsi="Lucida Sans"/>
              </w:rPr>
              <w:t>_____</w:t>
            </w:r>
          </w:p>
        </w:tc>
        <w:tc>
          <w:tcPr>
            <w:tcW w:w="2160" w:type="dxa"/>
          </w:tcPr>
          <w:p w14:paraId="1C735029" w14:textId="65832EC4" w:rsidR="00AA5516" w:rsidRDefault="00AA5516" w:rsidP="00AA5516">
            <w:pPr>
              <w:jc w:val="center"/>
              <w:rPr>
                <w:rFonts w:ascii="Lucida Sans" w:hAnsi="Lucida Sans"/>
              </w:rPr>
            </w:pPr>
            <w:r>
              <w:rPr>
                <w:rFonts w:ascii="Lucida Sans" w:hAnsi="Lucida Sans"/>
              </w:rPr>
              <w:t>40</w:t>
            </w:r>
          </w:p>
        </w:tc>
        <w:tc>
          <w:tcPr>
            <w:tcW w:w="3600" w:type="dxa"/>
          </w:tcPr>
          <w:p w14:paraId="0ED6F69C" w14:textId="57399A94" w:rsidR="00AA5516" w:rsidRDefault="00AA5516" w:rsidP="00AA5516">
            <w:pPr>
              <w:rPr>
                <w:rFonts w:ascii="Lucida Sans" w:hAnsi="Lucida Sans"/>
              </w:rPr>
            </w:pPr>
            <w:r>
              <w:rPr>
                <w:rFonts w:ascii="Lucida Sans" w:hAnsi="Lucida Sans"/>
              </w:rPr>
              <w:t>1” Vented Pipe Plug</w:t>
            </w:r>
          </w:p>
        </w:tc>
        <w:tc>
          <w:tcPr>
            <w:tcW w:w="1440" w:type="dxa"/>
          </w:tcPr>
          <w:p w14:paraId="67BF7D9C" w14:textId="7A80BF59" w:rsidR="00AA5516" w:rsidRDefault="00C61F3E" w:rsidP="00E17F0F">
            <w:pPr>
              <w:jc w:val="right"/>
              <w:rPr>
                <w:rFonts w:ascii="Lucida Sans" w:hAnsi="Lucida Sans"/>
              </w:rPr>
            </w:pPr>
            <w:r>
              <w:rPr>
                <w:rFonts w:ascii="Lucida Sans" w:hAnsi="Lucida Sans"/>
              </w:rPr>
              <w:t>$16.07</w:t>
            </w:r>
          </w:p>
        </w:tc>
      </w:tr>
      <w:tr w:rsidR="00AA5516" w14:paraId="6DAF4F7A" w14:textId="77777777" w:rsidTr="00AA5516">
        <w:trPr>
          <w:jc w:val="center"/>
        </w:trPr>
        <w:tc>
          <w:tcPr>
            <w:tcW w:w="1440" w:type="dxa"/>
          </w:tcPr>
          <w:p w14:paraId="72DA83FA" w14:textId="6E66A47A" w:rsidR="00AA5516" w:rsidRDefault="00AA5516" w:rsidP="00AA5516">
            <w:pPr>
              <w:jc w:val="center"/>
              <w:rPr>
                <w:rFonts w:ascii="Lucida Sans" w:hAnsi="Lucida Sans"/>
              </w:rPr>
            </w:pPr>
            <w:r>
              <w:rPr>
                <w:rFonts w:ascii="Lucida Sans" w:hAnsi="Lucida Sans"/>
              </w:rPr>
              <w:t>_____</w:t>
            </w:r>
          </w:p>
        </w:tc>
        <w:tc>
          <w:tcPr>
            <w:tcW w:w="2160" w:type="dxa"/>
          </w:tcPr>
          <w:p w14:paraId="4406155E" w14:textId="74A60DC3" w:rsidR="00AA5516" w:rsidRDefault="00AA5516" w:rsidP="00AA5516">
            <w:pPr>
              <w:jc w:val="center"/>
              <w:rPr>
                <w:rFonts w:ascii="Lucida Sans" w:hAnsi="Lucida Sans"/>
              </w:rPr>
            </w:pPr>
            <w:r>
              <w:rPr>
                <w:rFonts w:ascii="Lucida Sans" w:hAnsi="Lucida Sans"/>
              </w:rPr>
              <w:t>60</w:t>
            </w:r>
          </w:p>
        </w:tc>
        <w:tc>
          <w:tcPr>
            <w:tcW w:w="3600" w:type="dxa"/>
          </w:tcPr>
          <w:p w14:paraId="386E8141" w14:textId="2B8D5812" w:rsidR="00AA5516" w:rsidRDefault="00AA5516" w:rsidP="00AA5516">
            <w:pPr>
              <w:rPr>
                <w:rFonts w:ascii="Lucida Sans" w:hAnsi="Lucida Sans"/>
              </w:rPr>
            </w:pPr>
            <w:r>
              <w:rPr>
                <w:rFonts w:ascii="Lucida Sans" w:hAnsi="Lucida Sans"/>
              </w:rPr>
              <w:t>1-1/4” Vented Pipe Plug</w:t>
            </w:r>
          </w:p>
        </w:tc>
        <w:tc>
          <w:tcPr>
            <w:tcW w:w="1440" w:type="dxa"/>
          </w:tcPr>
          <w:p w14:paraId="026166BF" w14:textId="7191D0CD" w:rsidR="00AA5516" w:rsidRDefault="00C61F3E" w:rsidP="00E17F0F">
            <w:pPr>
              <w:jc w:val="right"/>
              <w:rPr>
                <w:rFonts w:ascii="Lucida Sans" w:hAnsi="Lucida Sans"/>
              </w:rPr>
            </w:pPr>
            <w:r>
              <w:rPr>
                <w:rFonts w:ascii="Lucida Sans" w:hAnsi="Lucida Sans"/>
              </w:rPr>
              <w:t>$18.01</w:t>
            </w:r>
          </w:p>
        </w:tc>
      </w:tr>
      <w:tr w:rsidR="00AA5516" w14:paraId="707B33A6" w14:textId="77777777" w:rsidTr="00AA5516">
        <w:trPr>
          <w:jc w:val="center"/>
        </w:trPr>
        <w:tc>
          <w:tcPr>
            <w:tcW w:w="1440" w:type="dxa"/>
          </w:tcPr>
          <w:p w14:paraId="7988EDF6" w14:textId="72C0C08E" w:rsidR="00AA5516" w:rsidRDefault="00AA5516" w:rsidP="00AA5516">
            <w:pPr>
              <w:jc w:val="center"/>
              <w:rPr>
                <w:rFonts w:ascii="Lucida Sans" w:hAnsi="Lucida Sans"/>
              </w:rPr>
            </w:pPr>
            <w:r>
              <w:rPr>
                <w:rFonts w:ascii="Lucida Sans" w:hAnsi="Lucida Sans"/>
              </w:rPr>
              <w:t>_____</w:t>
            </w:r>
          </w:p>
        </w:tc>
        <w:tc>
          <w:tcPr>
            <w:tcW w:w="2160" w:type="dxa"/>
          </w:tcPr>
          <w:p w14:paraId="151DE3D7" w14:textId="216AD5A6" w:rsidR="00AA5516" w:rsidRDefault="00AA5516" w:rsidP="00AA5516">
            <w:pPr>
              <w:jc w:val="center"/>
              <w:rPr>
                <w:rFonts w:ascii="Lucida Sans" w:hAnsi="Lucida Sans"/>
              </w:rPr>
            </w:pPr>
            <w:r>
              <w:rPr>
                <w:rFonts w:ascii="Lucida Sans" w:hAnsi="Lucida Sans"/>
              </w:rPr>
              <w:t>75</w:t>
            </w:r>
          </w:p>
        </w:tc>
        <w:tc>
          <w:tcPr>
            <w:tcW w:w="3600" w:type="dxa"/>
          </w:tcPr>
          <w:p w14:paraId="36BA711E" w14:textId="4C54FB81" w:rsidR="00AA5516" w:rsidRDefault="00AA5516" w:rsidP="00AA5516">
            <w:pPr>
              <w:rPr>
                <w:rFonts w:ascii="Lucida Sans" w:hAnsi="Lucida Sans"/>
              </w:rPr>
            </w:pPr>
            <w:r>
              <w:rPr>
                <w:rFonts w:ascii="Lucida Sans" w:hAnsi="Lucida Sans"/>
              </w:rPr>
              <w:t>1-1/2” Vented Pipe Plug</w:t>
            </w:r>
          </w:p>
        </w:tc>
        <w:tc>
          <w:tcPr>
            <w:tcW w:w="1440" w:type="dxa"/>
          </w:tcPr>
          <w:p w14:paraId="299266B7" w14:textId="258D5886" w:rsidR="00AA5516" w:rsidRDefault="00C61F3E" w:rsidP="00E17F0F">
            <w:pPr>
              <w:jc w:val="right"/>
              <w:rPr>
                <w:rFonts w:ascii="Lucida Sans" w:hAnsi="Lucida Sans"/>
              </w:rPr>
            </w:pPr>
            <w:r>
              <w:rPr>
                <w:rFonts w:ascii="Lucida Sans" w:hAnsi="Lucida Sans"/>
              </w:rPr>
              <w:t>$32.87</w:t>
            </w:r>
          </w:p>
        </w:tc>
      </w:tr>
      <w:tr w:rsidR="00AA5516" w14:paraId="6B9FEA1D" w14:textId="77777777" w:rsidTr="00AA5516">
        <w:trPr>
          <w:jc w:val="center"/>
        </w:trPr>
        <w:tc>
          <w:tcPr>
            <w:tcW w:w="1440" w:type="dxa"/>
          </w:tcPr>
          <w:p w14:paraId="417957D9" w14:textId="67A7EAB7" w:rsidR="00AA5516" w:rsidRDefault="00AA5516" w:rsidP="00AA5516">
            <w:pPr>
              <w:jc w:val="center"/>
              <w:rPr>
                <w:rFonts w:ascii="Lucida Sans" w:hAnsi="Lucida Sans"/>
              </w:rPr>
            </w:pPr>
            <w:r>
              <w:rPr>
                <w:rFonts w:ascii="Lucida Sans" w:hAnsi="Lucida Sans"/>
              </w:rPr>
              <w:t>_____</w:t>
            </w:r>
          </w:p>
        </w:tc>
        <w:tc>
          <w:tcPr>
            <w:tcW w:w="2160" w:type="dxa"/>
          </w:tcPr>
          <w:p w14:paraId="672BF313" w14:textId="1A92F2AF" w:rsidR="00AA5516" w:rsidRDefault="00AA5516" w:rsidP="00AA5516">
            <w:pPr>
              <w:jc w:val="center"/>
              <w:rPr>
                <w:rFonts w:ascii="Lucida Sans" w:hAnsi="Lucida Sans"/>
              </w:rPr>
            </w:pPr>
            <w:r>
              <w:rPr>
                <w:rFonts w:ascii="Lucida Sans" w:hAnsi="Lucida Sans"/>
              </w:rPr>
              <w:t>90</w:t>
            </w:r>
          </w:p>
        </w:tc>
        <w:tc>
          <w:tcPr>
            <w:tcW w:w="3600" w:type="dxa"/>
          </w:tcPr>
          <w:p w14:paraId="1C19188A" w14:textId="1AF63C8B" w:rsidR="00AA5516" w:rsidRDefault="00AA5516" w:rsidP="00AA5516">
            <w:pPr>
              <w:rPr>
                <w:rFonts w:ascii="Lucida Sans" w:hAnsi="Lucida Sans"/>
              </w:rPr>
            </w:pPr>
            <w:r>
              <w:rPr>
                <w:rFonts w:ascii="Lucida Sans" w:hAnsi="Lucida Sans"/>
              </w:rPr>
              <w:t>1-3/4” Vented Pipe Plug</w:t>
            </w:r>
          </w:p>
        </w:tc>
        <w:tc>
          <w:tcPr>
            <w:tcW w:w="1440" w:type="dxa"/>
          </w:tcPr>
          <w:p w14:paraId="09CF2A8C" w14:textId="3C55D6C1" w:rsidR="00D41F48" w:rsidRDefault="00C61F3E" w:rsidP="00E17F0F">
            <w:pPr>
              <w:jc w:val="right"/>
              <w:rPr>
                <w:rFonts w:ascii="Lucida Sans" w:hAnsi="Lucida Sans"/>
              </w:rPr>
            </w:pPr>
            <w:r>
              <w:rPr>
                <w:rFonts w:ascii="Lucida Sans" w:hAnsi="Lucida Sans"/>
              </w:rPr>
              <w:t>$35.57</w:t>
            </w:r>
          </w:p>
        </w:tc>
      </w:tr>
      <w:tr w:rsidR="00AA5516" w14:paraId="1DCBA5A2" w14:textId="77777777" w:rsidTr="00AA5516">
        <w:trPr>
          <w:jc w:val="center"/>
        </w:trPr>
        <w:tc>
          <w:tcPr>
            <w:tcW w:w="1440" w:type="dxa"/>
          </w:tcPr>
          <w:p w14:paraId="70E54FA5" w14:textId="1C932153" w:rsidR="00AA5516" w:rsidRDefault="00AA5516" w:rsidP="00AA5516">
            <w:pPr>
              <w:jc w:val="center"/>
              <w:rPr>
                <w:rFonts w:ascii="Lucida Sans" w:hAnsi="Lucida Sans"/>
              </w:rPr>
            </w:pPr>
            <w:r>
              <w:rPr>
                <w:rFonts w:ascii="Lucida Sans" w:hAnsi="Lucida Sans"/>
              </w:rPr>
              <w:t>_____</w:t>
            </w:r>
          </w:p>
        </w:tc>
        <w:tc>
          <w:tcPr>
            <w:tcW w:w="2160" w:type="dxa"/>
          </w:tcPr>
          <w:p w14:paraId="282D698D" w14:textId="1274F1F4" w:rsidR="00AA5516" w:rsidRDefault="00AA5516" w:rsidP="00AA5516">
            <w:pPr>
              <w:jc w:val="center"/>
              <w:rPr>
                <w:rFonts w:ascii="Lucida Sans" w:hAnsi="Lucida Sans"/>
              </w:rPr>
            </w:pPr>
            <w:r>
              <w:rPr>
                <w:rFonts w:ascii="Lucida Sans" w:hAnsi="Lucida Sans"/>
              </w:rPr>
              <w:t>100</w:t>
            </w:r>
          </w:p>
        </w:tc>
        <w:tc>
          <w:tcPr>
            <w:tcW w:w="3600" w:type="dxa"/>
          </w:tcPr>
          <w:p w14:paraId="7136FC65" w14:textId="7498F020" w:rsidR="00AA5516" w:rsidRDefault="00AA5516" w:rsidP="00AA5516">
            <w:pPr>
              <w:rPr>
                <w:rFonts w:ascii="Lucida Sans" w:hAnsi="Lucida Sans"/>
              </w:rPr>
            </w:pPr>
            <w:r>
              <w:rPr>
                <w:rFonts w:ascii="Lucida Sans" w:hAnsi="Lucida Sans"/>
              </w:rPr>
              <w:t>2” Vented Pipe Plug</w:t>
            </w:r>
          </w:p>
        </w:tc>
        <w:tc>
          <w:tcPr>
            <w:tcW w:w="1440" w:type="dxa"/>
          </w:tcPr>
          <w:p w14:paraId="657D950B" w14:textId="4AB838AA" w:rsidR="00AA5516" w:rsidRDefault="00C61F3E" w:rsidP="00E17F0F">
            <w:pPr>
              <w:jc w:val="right"/>
              <w:rPr>
                <w:rFonts w:ascii="Lucida Sans" w:hAnsi="Lucida Sans"/>
              </w:rPr>
            </w:pPr>
            <w:r>
              <w:rPr>
                <w:rFonts w:ascii="Lucida Sans" w:hAnsi="Lucida Sans"/>
              </w:rPr>
              <w:t>$42.31</w:t>
            </w:r>
          </w:p>
        </w:tc>
      </w:tr>
      <w:tr w:rsidR="00AA5516" w14:paraId="3E01BD36" w14:textId="77777777" w:rsidTr="00AA5516">
        <w:trPr>
          <w:jc w:val="center"/>
        </w:trPr>
        <w:tc>
          <w:tcPr>
            <w:tcW w:w="1440" w:type="dxa"/>
          </w:tcPr>
          <w:p w14:paraId="289DFB24" w14:textId="18C8C704" w:rsidR="00AA5516" w:rsidRDefault="00AA5516" w:rsidP="00AA5516">
            <w:pPr>
              <w:jc w:val="center"/>
              <w:rPr>
                <w:rFonts w:ascii="Lucida Sans" w:hAnsi="Lucida Sans"/>
              </w:rPr>
            </w:pPr>
            <w:r>
              <w:rPr>
                <w:rFonts w:ascii="Lucida Sans" w:hAnsi="Lucida Sans"/>
              </w:rPr>
              <w:t>_____</w:t>
            </w:r>
          </w:p>
        </w:tc>
        <w:tc>
          <w:tcPr>
            <w:tcW w:w="2160" w:type="dxa"/>
          </w:tcPr>
          <w:p w14:paraId="4FB84BE6" w14:textId="2B72D0F8" w:rsidR="00AA5516" w:rsidRDefault="00AA5516" w:rsidP="00AA5516">
            <w:pPr>
              <w:jc w:val="center"/>
              <w:rPr>
                <w:rFonts w:ascii="Lucida Sans" w:hAnsi="Lucida Sans"/>
              </w:rPr>
            </w:pPr>
            <w:r>
              <w:rPr>
                <w:rFonts w:ascii="Lucida Sans" w:hAnsi="Lucida Sans"/>
              </w:rPr>
              <w:t>120</w:t>
            </w:r>
          </w:p>
        </w:tc>
        <w:tc>
          <w:tcPr>
            <w:tcW w:w="3600" w:type="dxa"/>
          </w:tcPr>
          <w:p w14:paraId="6C449CC1" w14:textId="139122B3" w:rsidR="00AA5516" w:rsidRDefault="00AA5516" w:rsidP="00AA5516">
            <w:pPr>
              <w:rPr>
                <w:rFonts w:ascii="Lucida Sans" w:hAnsi="Lucida Sans"/>
              </w:rPr>
            </w:pPr>
            <w:r>
              <w:rPr>
                <w:rFonts w:ascii="Lucida Sans" w:hAnsi="Lucida Sans"/>
              </w:rPr>
              <w:t>2-1/2” Vented Pipe Plug</w:t>
            </w:r>
          </w:p>
        </w:tc>
        <w:tc>
          <w:tcPr>
            <w:tcW w:w="1440" w:type="dxa"/>
          </w:tcPr>
          <w:p w14:paraId="1F3E8F07" w14:textId="29E7FF6A" w:rsidR="00AA5516" w:rsidRDefault="00C61F3E" w:rsidP="00E17F0F">
            <w:pPr>
              <w:jc w:val="right"/>
              <w:rPr>
                <w:rFonts w:ascii="Lucida Sans" w:hAnsi="Lucida Sans"/>
              </w:rPr>
            </w:pPr>
            <w:r>
              <w:rPr>
                <w:rFonts w:ascii="Lucida Sans" w:hAnsi="Lucida Sans"/>
              </w:rPr>
              <w:t>$47.59</w:t>
            </w:r>
          </w:p>
        </w:tc>
      </w:tr>
      <w:tr w:rsidR="00AA5516" w14:paraId="6D1FE7E8" w14:textId="77777777" w:rsidTr="00AA5516">
        <w:trPr>
          <w:jc w:val="center"/>
        </w:trPr>
        <w:tc>
          <w:tcPr>
            <w:tcW w:w="1440" w:type="dxa"/>
          </w:tcPr>
          <w:p w14:paraId="63C486E6" w14:textId="698796BA" w:rsidR="00AA5516" w:rsidRDefault="00AA5516" w:rsidP="00AA5516">
            <w:pPr>
              <w:jc w:val="center"/>
              <w:rPr>
                <w:rFonts w:ascii="Lucida Sans" w:hAnsi="Lucida Sans"/>
              </w:rPr>
            </w:pPr>
            <w:r>
              <w:rPr>
                <w:rFonts w:ascii="Lucida Sans" w:hAnsi="Lucida Sans"/>
              </w:rPr>
              <w:t>_____</w:t>
            </w:r>
          </w:p>
        </w:tc>
        <w:tc>
          <w:tcPr>
            <w:tcW w:w="2160" w:type="dxa"/>
          </w:tcPr>
          <w:p w14:paraId="05780DEF" w14:textId="6EC77DD4" w:rsidR="00AA5516" w:rsidRDefault="00AA5516" w:rsidP="00AA5516">
            <w:pPr>
              <w:jc w:val="center"/>
              <w:rPr>
                <w:rFonts w:ascii="Lucida Sans" w:hAnsi="Lucida Sans"/>
              </w:rPr>
            </w:pPr>
            <w:r>
              <w:rPr>
                <w:rFonts w:ascii="Lucida Sans" w:hAnsi="Lucida Sans"/>
              </w:rPr>
              <w:t>135</w:t>
            </w:r>
          </w:p>
        </w:tc>
        <w:tc>
          <w:tcPr>
            <w:tcW w:w="3600" w:type="dxa"/>
          </w:tcPr>
          <w:p w14:paraId="69BB3E46" w14:textId="1964E3AC" w:rsidR="00AA5516" w:rsidRDefault="00AA5516" w:rsidP="00AA5516">
            <w:pPr>
              <w:rPr>
                <w:rFonts w:ascii="Lucida Sans" w:hAnsi="Lucida Sans"/>
              </w:rPr>
            </w:pPr>
            <w:r>
              <w:rPr>
                <w:rFonts w:ascii="Lucida Sans" w:hAnsi="Lucida Sans"/>
              </w:rPr>
              <w:t>3” Vented Pipe Plug</w:t>
            </w:r>
          </w:p>
        </w:tc>
        <w:tc>
          <w:tcPr>
            <w:tcW w:w="1440" w:type="dxa"/>
          </w:tcPr>
          <w:p w14:paraId="4F50E2F6" w14:textId="6355EC51" w:rsidR="00AA5516" w:rsidRDefault="00C61F3E" w:rsidP="00E17F0F">
            <w:pPr>
              <w:jc w:val="right"/>
              <w:rPr>
                <w:rFonts w:ascii="Lucida Sans" w:hAnsi="Lucida Sans"/>
              </w:rPr>
            </w:pPr>
            <w:r>
              <w:rPr>
                <w:rFonts w:ascii="Lucida Sans" w:hAnsi="Lucida Sans"/>
              </w:rPr>
              <w:t>$59.39</w:t>
            </w:r>
          </w:p>
        </w:tc>
      </w:tr>
      <w:tr w:rsidR="00AA5516" w14:paraId="0B1579D2" w14:textId="77777777" w:rsidTr="00AA5516">
        <w:trPr>
          <w:jc w:val="center"/>
        </w:trPr>
        <w:tc>
          <w:tcPr>
            <w:tcW w:w="1440" w:type="dxa"/>
          </w:tcPr>
          <w:p w14:paraId="7C10A8BD" w14:textId="11AE5935" w:rsidR="00AA5516" w:rsidRDefault="00AA5516" w:rsidP="00AA5516">
            <w:pPr>
              <w:jc w:val="center"/>
              <w:rPr>
                <w:rFonts w:ascii="Lucida Sans" w:hAnsi="Lucida Sans"/>
              </w:rPr>
            </w:pPr>
            <w:r>
              <w:rPr>
                <w:rFonts w:ascii="Lucida Sans" w:hAnsi="Lucida Sans"/>
              </w:rPr>
              <w:t>_____</w:t>
            </w:r>
          </w:p>
        </w:tc>
        <w:tc>
          <w:tcPr>
            <w:tcW w:w="2160" w:type="dxa"/>
          </w:tcPr>
          <w:p w14:paraId="2626456F" w14:textId="76330FA5" w:rsidR="00AA5516" w:rsidRDefault="00AA5516" w:rsidP="00AA5516">
            <w:pPr>
              <w:jc w:val="center"/>
              <w:rPr>
                <w:rFonts w:ascii="Lucida Sans" w:hAnsi="Lucida Sans"/>
              </w:rPr>
            </w:pPr>
            <w:r>
              <w:rPr>
                <w:rFonts w:ascii="Lucida Sans" w:hAnsi="Lucida Sans"/>
              </w:rPr>
              <w:t>140</w:t>
            </w:r>
          </w:p>
        </w:tc>
        <w:tc>
          <w:tcPr>
            <w:tcW w:w="3600" w:type="dxa"/>
          </w:tcPr>
          <w:p w14:paraId="25428705" w14:textId="1693EF23" w:rsidR="00AA5516" w:rsidRDefault="00AA5516" w:rsidP="00AA5516">
            <w:pPr>
              <w:rPr>
                <w:rFonts w:ascii="Lucida Sans" w:hAnsi="Lucida Sans"/>
              </w:rPr>
            </w:pPr>
            <w:r>
              <w:rPr>
                <w:rFonts w:ascii="Lucida Sans" w:hAnsi="Lucida Sans"/>
              </w:rPr>
              <w:t>3-1/2” Vented Pipe Plug</w:t>
            </w:r>
          </w:p>
        </w:tc>
        <w:tc>
          <w:tcPr>
            <w:tcW w:w="1440" w:type="dxa"/>
          </w:tcPr>
          <w:p w14:paraId="0442A08A" w14:textId="4A177992" w:rsidR="00AA5516" w:rsidRDefault="00C61F3E" w:rsidP="00E17F0F">
            <w:pPr>
              <w:jc w:val="right"/>
              <w:rPr>
                <w:rFonts w:ascii="Lucida Sans" w:hAnsi="Lucida Sans"/>
              </w:rPr>
            </w:pPr>
            <w:r>
              <w:rPr>
                <w:rFonts w:ascii="Lucida Sans" w:hAnsi="Lucida Sans"/>
              </w:rPr>
              <w:t>$87.80</w:t>
            </w:r>
          </w:p>
        </w:tc>
      </w:tr>
      <w:tr w:rsidR="00AA5516" w14:paraId="35F05428" w14:textId="77777777" w:rsidTr="00AA5516">
        <w:trPr>
          <w:jc w:val="center"/>
        </w:trPr>
        <w:tc>
          <w:tcPr>
            <w:tcW w:w="1440" w:type="dxa"/>
          </w:tcPr>
          <w:p w14:paraId="51EF1CCB" w14:textId="68A0EE7D" w:rsidR="00AA5516" w:rsidRDefault="00AA5516" w:rsidP="00AA5516">
            <w:pPr>
              <w:jc w:val="center"/>
              <w:rPr>
                <w:rFonts w:ascii="Lucida Sans" w:hAnsi="Lucida Sans"/>
              </w:rPr>
            </w:pPr>
            <w:r>
              <w:rPr>
                <w:rFonts w:ascii="Lucida Sans" w:hAnsi="Lucida Sans"/>
              </w:rPr>
              <w:t>_____</w:t>
            </w:r>
          </w:p>
        </w:tc>
        <w:tc>
          <w:tcPr>
            <w:tcW w:w="2160" w:type="dxa"/>
          </w:tcPr>
          <w:p w14:paraId="5D3077BA" w14:textId="1FEC20DC" w:rsidR="00AA5516" w:rsidRDefault="00AA5516" w:rsidP="00AA5516">
            <w:pPr>
              <w:jc w:val="center"/>
              <w:rPr>
                <w:rFonts w:ascii="Lucida Sans" w:hAnsi="Lucida Sans"/>
              </w:rPr>
            </w:pPr>
            <w:r>
              <w:rPr>
                <w:rFonts w:ascii="Lucida Sans" w:hAnsi="Lucida Sans"/>
              </w:rPr>
              <w:t>150</w:t>
            </w:r>
          </w:p>
        </w:tc>
        <w:tc>
          <w:tcPr>
            <w:tcW w:w="3600" w:type="dxa"/>
          </w:tcPr>
          <w:p w14:paraId="276E0E90" w14:textId="5789CFDC" w:rsidR="00AA5516" w:rsidRDefault="00AA5516" w:rsidP="00AA5516">
            <w:pPr>
              <w:rPr>
                <w:rFonts w:ascii="Lucida Sans" w:hAnsi="Lucida Sans"/>
              </w:rPr>
            </w:pPr>
            <w:r>
              <w:rPr>
                <w:rFonts w:ascii="Lucida Sans" w:hAnsi="Lucida Sans"/>
              </w:rPr>
              <w:t>4” Vented Pipe Plug</w:t>
            </w:r>
          </w:p>
        </w:tc>
        <w:tc>
          <w:tcPr>
            <w:tcW w:w="1440" w:type="dxa"/>
          </w:tcPr>
          <w:p w14:paraId="443164AF" w14:textId="2BB7BD05" w:rsidR="00AA5516" w:rsidRDefault="00C61F3E" w:rsidP="00E17F0F">
            <w:pPr>
              <w:jc w:val="right"/>
              <w:rPr>
                <w:rFonts w:ascii="Lucida Sans" w:hAnsi="Lucida Sans"/>
              </w:rPr>
            </w:pPr>
            <w:r>
              <w:rPr>
                <w:rFonts w:ascii="Lucida Sans" w:hAnsi="Lucida Sans"/>
              </w:rPr>
              <w:t>$171.52</w:t>
            </w:r>
          </w:p>
        </w:tc>
      </w:tr>
      <w:tr w:rsidR="00AA5516" w14:paraId="28233F93" w14:textId="77777777" w:rsidTr="00AA5516">
        <w:trPr>
          <w:jc w:val="center"/>
        </w:trPr>
        <w:tc>
          <w:tcPr>
            <w:tcW w:w="1440" w:type="dxa"/>
          </w:tcPr>
          <w:p w14:paraId="156CE6F9" w14:textId="30DAA41A" w:rsidR="00AA5516" w:rsidRDefault="00AA5516" w:rsidP="00AA5516">
            <w:pPr>
              <w:jc w:val="center"/>
              <w:rPr>
                <w:rFonts w:ascii="Lucida Sans" w:hAnsi="Lucida Sans"/>
              </w:rPr>
            </w:pPr>
            <w:r>
              <w:rPr>
                <w:rFonts w:ascii="Lucida Sans" w:hAnsi="Lucida Sans"/>
              </w:rPr>
              <w:t>_____</w:t>
            </w:r>
          </w:p>
        </w:tc>
        <w:tc>
          <w:tcPr>
            <w:tcW w:w="2160" w:type="dxa"/>
          </w:tcPr>
          <w:p w14:paraId="0DE5AA70" w14:textId="77777777" w:rsidR="00AA5516" w:rsidRDefault="00AA5516" w:rsidP="00AA5516">
            <w:pPr>
              <w:jc w:val="center"/>
              <w:rPr>
                <w:rFonts w:ascii="Lucida Sans" w:hAnsi="Lucida Sans"/>
              </w:rPr>
            </w:pPr>
          </w:p>
        </w:tc>
        <w:tc>
          <w:tcPr>
            <w:tcW w:w="3600" w:type="dxa"/>
          </w:tcPr>
          <w:p w14:paraId="3EC84535" w14:textId="7FD6D561" w:rsidR="00AA5516" w:rsidRDefault="00AA5516" w:rsidP="00AA5516">
            <w:pPr>
              <w:rPr>
                <w:rFonts w:ascii="Lucida Sans" w:hAnsi="Lucida Sans"/>
              </w:rPr>
            </w:pPr>
            <w:r>
              <w:rPr>
                <w:rFonts w:ascii="Lucida Sans" w:hAnsi="Lucida Sans"/>
              </w:rPr>
              <w:t>Valve with Nipple</w:t>
            </w:r>
          </w:p>
        </w:tc>
        <w:tc>
          <w:tcPr>
            <w:tcW w:w="1440" w:type="dxa"/>
          </w:tcPr>
          <w:p w14:paraId="2413D6C6" w14:textId="21C3B089" w:rsidR="00AA5516" w:rsidRDefault="00C61F3E" w:rsidP="00E17F0F">
            <w:pPr>
              <w:jc w:val="right"/>
              <w:rPr>
                <w:rFonts w:ascii="Lucida Sans" w:hAnsi="Lucida Sans"/>
              </w:rPr>
            </w:pPr>
            <w:r>
              <w:rPr>
                <w:rFonts w:ascii="Lucida Sans" w:hAnsi="Lucida Sans"/>
              </w:rPr>
              <w:t>$36.06</w:t>
            </w:r>
          </w:p>
        </w:tc>
      </w:tr>
      <w:tr w:rsidR="00AA5516" w14:paraId="7816B999" w14:textId="77777777" w:rsidTr="00AA5516">
        <w:trPr>
          <w:jc w:val="center"/>
        </w:trPr>
        <w:tc>
          <w:tcPr>
            <w:tcW w:w="1440" w:type="dxa"/>
          </w:tcPr>
          <w:p w14:paraId="18942584" w14:textId="271D24C7" w:rsidR="00AA5516" w:rsidRDefault="00AA5516" w:rsidP="00AA5516">
            <w:pPr>
              <w:jc w:val="center"/>
              <w:rPr>
                <w:rFonts w:ascii="Lucida Sans" w:hAnsi="Lucida Sans"/>
              </w:rPr>
            </w:pPr>
            <w:r>
              <w:rPr>
                <w:rFonts w:ascii="Lucida Sans" w:hAnsi="Lucida Sans"/>
              </w:rPr>
              <w:t>_____</w:t>
            </w:r>
          </w:p>
        </w:tc>
        <w:tc>
          <w:tcPr>
            <w:tcW w:w="2160" w:type="dxa"/>
          </w:tcPr>
          <w:p w14:paraId="066FFE1E" w14:textId="77777777" w:rsidR="00AA5516" w:rsidRDefault="00AA5516" w:rsidP="00AA5516">
            <w:pPr>
              <w:jc w:val="center"/>
              <w:rPr>
                <w:rFonts w:ascii="Lucida Sans" w:hAnsi="Lucida Sans"/>
              </w:rPr>
            </w:pPr>
          </w:p>
        </w:tc>
        <w:tc>
          <w:tcPr>
            <w:tcW w:w="3600" w:type="dxa"/>
          </w:tcPr>
          <w:p w14:paraId="11746B1D" w14:textId="08116483" w:rsidR="00AA5516" w:rsidRDefault="00D41F48" w:rsidP="00AA5516">
            <w:pPr>
              <w:rPr>
                <w:rFonts w:ascii="Lucida Sans" w:hAnsi="Lucida Sans"/>
              </w:rPr>
            </w:pPr>
            <w:r>
              <w:rPr>
                <w:rFonts w:ascii="Lucida Sans" w:hAnsi="Lucida Sans"/>
              </w:rPr>
              <w:t>Hose</w:t>
            </w:r>
          </w:p>
        </w:tc>
        <w:tc>
          <w:tcPr>
            <w:tcW w:w="1440" w:type="dxa"/>
          </w:tcPr>
          <w:p w14:paraId="3A3E0370" w14:textId="499B4A26" w:rsidR="00AA5516" w:rsidRDefault="00C61F3E" w:rsidP="00E17F0F">
            <w:pPr>
              <w:jc w:val="right"/>
              <w:rPr>
                <w:rFonts w:ascii="Lucida Sans" w:hAnsi="Lucida Sans"/>
              </w:rPr>
            </w:pPr>
            <w:r>
              <w:rPr>
                <w:rFonts w:ascii="Lucida Sans" w:hAnsi="Lucida Sans"/>
              </w:rPr>
              <w:t>$48.19</w:t>
            </w:r>
          </w:p>
        </w:tc>
      </w:tr>
      <w:tr w:rsidR="00AA5516" w14:paraId="6B578CFD" w14:textId="77777777" w:rsidTr="00AA5516">
        <w:trPr>
          <w:jc w:val="center"/>
        </w:trPr>
        <w:tc>
          <w:tcPr>
            <w:tcW w:w="1440" w:type="dxa"/>
          </w:tcPr>
          <w:p w14:paraId="67196E18" w14:textId="2418B3EC" w:rsidR="00AA5516" w:rsidRDefault="00AA5516" w:rsidP="00AA5516">
            <w:pPr>
              <w:jc w:val="center"/>
              <w:rPr>
                <w:rFonts w:ascii="Lucida Sans" w:hAnsi="Lucida Sans"/>
              </w:rPr>
            </w:pPr>
            <w:r>
              <w:rPr>
                <w:rFonts w:ascii="Lucida Sans" w:hAnsi="Lucida Sans"/>
              </w:rPr>
              <w:t>_____</w:t>
            </w:r>
          </w:p>
        </w:tc>
        <w:tc>
          <w:tcPr>
            <w:tcW w:w="2160" w:type="dxa"/>
          </w:tcPr>
          <w:p w14:paraId="55A16DF4" w14:textId="77777777" w:rsidR="00AA5516" w:rsidRDefault="00AA5516" w:rsidP="00AA5516">
            <w:pPr>
              <w:jc w:val="center"/>
              <w:rPr>
                <w:rFonts w:ascii="Lucida Sans" w:hAnsi="Lucida Sans"/>
              </w:rPr>
            </w:pPr>
          </w:p>
        </w:tc>
        <w:tc>
          <w:tcPr>
            <w:tcW w:w="3600" w:type="dxa"/>
          </w:tcPr>
          <w:p w14:paraId="2D03FE50" w14:textId="6F88638D" w:rsidR="00AA5516" w:rsidRDefault="00AA5516" w:rsidP="00AA5516">
            <w:pPr>
              <w:rPr>
                <w:rFonts w:ascii="Lucida Sans" w:hAnsi="Lucida Sans"/>
              </w:rPr>
            </w:pPr>
            <w:r>
              <w:rPr>
                <w:rFonts w:ascii="Lucida Sans" w:hAnsi="Lucida Sans"/>
              </w:rPr>
              <w:t>Tool Pack</w:t>
            </w:r>
          </w:p>
        </w:tc>
        <w:tc>
          <w:tcPr>
            <w:tcW w:w="1440" w:type="dxa"/>
          </w:tcPr>
          <w:p w14:paraId="0D400048" w14:textId="4885EB09" w:rsidR="00AA5516" w:rsidRDefault="00C61F3E" w:rsidP="00E17F0F">
            <w:pPr>
              <w:jc w:val="right"/>
              <w:rPr>
                <w:rFonts w:ascii="Lucida Sans" w:hAnsi="Lucida Sans"/>
              </w:rPr>
            </w:pPr>
            <w:r>
              <w:rPr>
                <w:rFonts w:ascii="Lucida Sans" w:hAnsi="Lucida Sans"/>
              </w:rPr>
              <w:t>$107.72</w:t>
            </w:r>
          </w:p>
        </w:tc>
      </w:tr>
      <w:tr w:rsidR="00AA5516" w14:paraId="43EDE6C9" w14:textId="77777777" w:rsidTr="00AA5516">
        <w:trPr>
          <w:jc w:val="center"/>
        </w:trPr>
        <w:tc>
          <w:tcPr>
            <w:tcW w:w="1440" w:type="dxa"/>
          </w:tcPr>
          <w:p w14:paraId="62EB5859" w14:textId="62BB1F1A" w:rsidR="00AA5516" w:rsidRDefault="00AA5516" w:rsidP="00AA5516">
            <w:pPr>
              <w:jc w:val="center"/>
              <w:rPr>
                <w:rFonts w:ascii="Lucida Sans" w:hAnsi="Lucida Sans"/>
              </w:rPr>
            </w:pPr>
            <w:r>
              <w:rPr>
                <w:rFonts w:ascii="Lucida Sans" w:hAnsi="Lucida Sans"/>
              </w:rPr>
              <w:t>_____</w:t>
            </w:r>
          </w:p>
        </w:tc>
        <w:tc>
          <w:tcPr>
            <w:tcW w:w="2160" w:type="dxa"/>
          </w:tcPr>
          <w:p w14:paraId="79A940BF" w14:textId="77777777" w:rsidR="00AA5516" w:rsidRDefault="00AA5516" w:rsidP="00AA5516">
            <w:pPr>
              <w:jc w:val="center"/>
              <w:rPr>
                <w:rFonts w:ascii="Lucida Sans" w:hAnsi="Lucida Sans"/>
              </w:rPr>
            </w:pPr>
          </w:p>
        </w:tc>
        <w:tc>
          <w:tcPr>
            <w:tcW w:w="3600" w:type="dxa"/>
          </w:tcPr>
          <w:p w14:paraId="6D25C73C" w14:textId="5E601547" w:rsidR="00AA5516" w:rsidRDefault="00AA5516" w:rsidP="00AA5516">
            <w:pPr>
              <w:rPr>
                <w:rFonts w:ascii="Lucida Sans" w:hAnsi="Lucida Sans"/>
              </w:rPr>
            </w:pPr>
            <w:r>
              <w:rPr>
                <w:rFonts w:ascii="Lucida Sans" w:hAnsi="Lucida Sans"/>
              </w:rPr>
              <w:t>Carrying Case</w:t>
            </w:r>
          </w:p>
        </w:tc>
        <w:tc>
          <w:tcPr>
            <w:tcW w:w="1440" w:type="dxa"/>
          </w:tcPr>
          <w:p w14:paraId="5D593FB5" w14:textId="20DDE3FF" w:rsidR="00AA5516" w:rsidRDefault="00C61F3E" w:rsidP="00E17F0F">
            <w:pPr>
              <w:jc w:val="right"/>
              <w:rPr>
                <w:rFonts w:ascii="Lucida Sans" w:hAnsi="Lucida Sans"/>
              </w:rPr>
            </w:pPr>
            <w:r>
              <w:rPr>
                <w:rFonts w:ascii="Lucida Sans" w:hAnsi="Lucida Sans"/>
              </w:rPr>
              <w:t>$88.41</w:t>
            </w:r>
          </w:p>
        </w:tc>
      </w:tr>
    </w:tbl>
    <w:p w14:paraId="0FE00811" w14:textId="77777777" w:rsidR="00AA5516" w:rsidRDefault="00AA5516" w:rsidP="00332602">
      <w:pPr>
        <w:jc w:val="center"/>
        <w:rPr>
          <w:rFonts w:ascii="Lucida Sans" w:hAnsi="Lucida Sans"/>
        </w:rPr>
      </w:pPr>
    </w:p>
    <w:p w14:paraId="23371863" w14:textId="77777777" w:rsidR="00AD4990" w:rsidRDefault="00AD4990" w:rsidP="00AD4990">
      <w:pPr>
        <w:jc w:val="center"/>
        <w:rPr>
          <w:rFonts w:ascii="Lucida Sans" w:hAnsi="Lucida Sans"/>
        </w:rPr>
      </w:pPr>
    </w:p>
    <w:tbl>
      <w:tblPr>
        <w:tblStyle w:val="TableGrid"/>
        <w:tblW w:w="11265" w:type="dxa"/>
        <w:tblLook w:val="04A0" w:firstRow="1" w:lastRow="0" w:firstColumn="1" w:lastColumn="0" w:noHBand="0" w:noVBand="1"/>
      </w:tblPr>
      <w:tblGrid>
        <w:gridCol w:w="5632"/>
        <w:gridCol w:w="5633"/>
      </w:tblGrid>
      <w:tr w:rsidR="00AD4990" w14:paraId="296DE025" w14:textId="77777777" w:rsidTr="00866326">
        <w:trPr>
          <w:trHeight w:val="448"/>
        </w:trPr>
        <w:tc>
          <w:tcPr>
            <w:tcW w:w="5632" w:type="dxa"/>
          </w:tcPr>
          <w:p w14:paraId="13AF61F6" w14:textId="73F0A51E" w:rsidR="00AD4990" w:rsidRPr="00E17F0F" w:rsidRDefault="00E17F0F" w:rsidP="00866326">
            <w:pPr>
              <w:rPr>
                <w:rFonts w:ascii="Lucida Sans" w:hAnsi="Lucida Sans"/>
                <w:sz w:val="18"/>
                <w:szCs w:val="18"/>
              </w:rPr>
            </w:pPr>
            <w:r w:rsidRPr="00E17F0F">
              <w:rPr>
                <w:rFonts w:ascii="Lucida Sans" w:hAnsi="Lucida Sans"/>
                <w:sz w:val="18"/>
                <w:szCs w:val="18"/>
              </w:rPr>
              <w:t>Company or Dept.</w:t>
            </w:r>
            <w:r w:rsidR="00AD4990" w:rsidRPr="00E17F0F">
              <w:rPr>
                <w:rFonts w:ascii="Lucida Sans" w:hAnsi="Lucida Sans"/>
                <w:sz w:val="18"/>
                <w:szCs w:val="18"/>
              </w:rPr>
              <w:t>:</w:t>
            </w:r>
          </w:p>
        </w:tc>
        <w:tc>
          <w:tcPr>
            <w:tcW w:w="5633" w:type="dxa"/>
          </w:tcPr>
          <w:p w14:paraId="4A4DE598" w14:textId="77777777" w:rsidR="00AD4990" w:rsidRDefault="00AD4990" w:rsidP="00866326">
            <w:pPr>
              <w:rPr>
                <w:rFonts w:ascii="Lucida Sans" w:hAnsi="Lucida Sans"/>
              </w:rPr>
            </w:pPr>
            <w:r>
              <w:rPr>
                <w:rFonts w:ascii="Lucida Sans" w:hAnsi="Lucida Sans"/>
              </w:rPr>
              <w:t>P.O. #</w:t>
            </w:r>
          </w:p>
        </w:tc>
      </w:tr>
      <w:tr w:rsidR="00AD4990" w14:paraId="33D5F417" w14:textId="77777777" w:rsidTr="00866326">
        <w:trPr>
          <w:trHeight w:val="448"/>
        </w:trPr>
        <w:tc>
          <w:tcPr>
            <w:tcW w:w="5632" w:type="dxa"/>
          </w:tcPr>
          <w:p w14:paraId="773CC2CE" w14:textId="77777777" w:rsidR="00AD4990" w:rsidRDefault="00AD4990" w:rsidP="00866326">
            <w:pPr>
              <w:rPr>
                <w:rFonts w:ascii="Lucida Sans" w:hAnsi="Lucida Sans"/>
              </w:rPr>
            </w:pPr>
            <w:r>
              <w:rPr>
                <w:rFonts w:ascii="Lucida Sans" w:hAnsi="Lucida Sans"/>
              </w:rPr>
              <w:t>Name:</w:t>
            </w:r>
          </w:p>
        </w:tc>
        <w:tc>
          <w:tcPr>
            <w:tcW w:w="5633" w:type="dxa"/>
          </w:tcPr>
          <w:p w14:paraId="710A5118" w14:textId="77777777" w:rsidR="00AD4990" w:rsidRDefault="00AD4990" w:rsidP="00866326">
            <w:pPr>
              <w:rPr>
                <w:rFonts w:ascii="Lucida Sans" w:hAnsi="Lucida Sans"/>
              </w:rPr>
            </w:pPr>
            <w:r>
              <w:rPr>
                <w:rFonts w:ascii="Lucida Sans" w:hAnsi="Lucida Sans"/>
              </w:rPr>
              <w:t>Title:</w:t>
            </w:r>
          </w:p>
        </w:tc>
      </w:tr>
      <w:tr w:rsidR="00AD4990" w14:paraId="0CDEDD11" w14:textId="77777777" w:rsidTr="00866326">
        <w:trPr>
          <w:trHeight w:val="448"/>
        </w:trPr>
        <w:tc>
          <w:tcPr>
            <w:tcW w:w="11265" w:type="dxa"/>
            <w:gridSpan w:val="2"/>
          </w:tcPr>
          <w:p w14:paraId="3201DF43" w14:textId="77777777" w:rsidR="00AD4990" w:rsidRDefault="00AD4990" w:rsidP="00866326">
            <w:pPr>
              <w:rPr>
                <w:rFonts w:ascii="Lucida Sans" w:hAnsi="Lucida Sans"/>
              </w:rPr>
            </w:pPr>
            <w:r>
              <w:rPr>
                <w:rFonts w:ascii="Lucida Sans" w:hAnsi="Lucida Sans"/>
              </w:rPr>
              <w:t>Shipping Address:</w:t>
            </w:r>
          </w:p>
        </w:tc>
      </w:tr>
      <w:tr w:rsidR="00AD4990" w14:paraId="3BB52EC1" w14:textId="77777777" w:rsidTr="00866326">
        <w:trPr>
          <w:trHeight w:val="448"/>
        </w:trPr>
        <w:tc>
          <w:tcPr>
            <w:tcW w:w="11265" w:type="dxa"/>
            <w:gridSpan w:val="2"/>
          </w:tcPr>
          <w:p w14:paraId="5CD392D7" w14:textId="77777777" w:rsidR="00AD4990" w:rsidRDefault="00AD4990" w:rsidP="00866326">
            <w:pPr>
              <w:rPr>
                <w:rFonts w:ascii="Lucida Sans" w:hAnsi="Lucida Sans"/>
              </w:rPr>
            </w:pPr>
            <w:r>
              <w:rPr>
                <w:rFonts w:ascii="Lucida Sans" w:hAnsi="Lucida Sans"/>
              </w:rPr>
              <w:t>City, State, Zip Code:</w:t>
            </w:r>
          </w:p>
        </w:tc>
      </w:tr>
      <w:tr w:rsidR="00AD4990" w14:paraId="1F40FA71" w14:textId="77777777" w:rsidTr="00866326">
        <w:trPr>
          <w:trHeight w:val="448"/>
        </w:trPr>
        <w:tc>
          <w:tcPr>
            <w:tcW w:w="11265" w:type="dxa"/>
            <w:gridSpan w:val="2"/>
          </w:tcPr>
          <w:p w14:paraId="30CF6420" w14:textId="77777777" w:rsidR="00AD4990" w:rsidRDefault="00AD4990" w:rsidP="00866326">
            <w:pPr>
              <w:rPr>
                <w:rFonts w:ascii="Lucida Sans" w:hAnsi="Lucida Sans"/>
              </w:rPr>
            </w:pPr>
            <w:r>
              <w:rPr>
                <w:rFonts w:ascii="Lucida Sans" w:hAnsi="Lucida Sans"/>
              </w:rPr>
              <w:t>Billing Address:</w:t>
            </w:r>
          </w:p>
        </w:tc>
      </w:tr>
      <w:tr w:rsidR="00AD4990" w14:paraId="6461A6E2" w14:textId="77777777" w:rsidTr="00866326">
        <w:trPr>
          <w:trHeight w:val="448"/>
        </w:trPr>
        <w:tc>
          <w:tcPr>
            <w:tcW w:w="11265" w:type="dxa"/>
            <w:gridSpan w:val="2"/>
          </w:tcPr>
          <w:p w14:paraId="1AD47A39" w14:textId="77777777" w:rsidR="00AD4990" w:rsidRDefault="00AD4990" w:rsidP="00866326">
            <w:pPr>
              <w:rPr>
                <w:rFonts w:ascii="Lucida Sans" w:hAnsi="Lucida Sans"/>
              </w:rPr>
            </w:pPr>
            <w:r>
              <w:rPr>
                <w:rFonts w:ascii="Lucida Sans" w:hAnsi="Lucida Sans"/>
              </w:rPr>
              <w:t>City, State, Zip Code:</w:t>
            </w:r>
          </w:p>
        </w:tc>
      </w:tr>
      <w:tr w:rsidR="00AD4990" w14:paraId="76C9B1F4" w14:textId="77777777" w:rsidTr="00866326">
        <w:trPr>
          <w:trHeight w:val="448"/>
        </w:trPr>
        <w:tc>
          <w:tcPr>
            <w:tcW w:w="5632" w:type="dxa"/>
          </w:tcPr>
          <w:p w14:paraId="114C2590" w14:textId="77777777" w:rsidR="00AD4990" w:rsidRDefault="00AD4990" w:rsidP="00866326">
            <w:pPr>
              <w:rPr>
                <w:rFonts w:ascii="Lucida Sans" w:hAnsi="Lucida Sans"/>
              </w:rPr>
            </w:pPr>
            <w:r>
              <w:rPr>
                <w:rFonts w:ascii="Lucida Sans" w:hAnsi="Lucida Sans"/>
              </w:rPr>
              <w:t>Phone #:</w:t>
            </w:r>
          </w:p>
        </w:tc>
        <w:tc>
          <w:tcPr>
            <w:tcW w:w="5633" w:type="dxa"/>
          </w:tcPr>
          <w:p w14:paraId="3149C9A6" w14:textId="77777777" w:rsidR="00AD4990" w:rsidRDefault="00AD4990" w:rsidP="00866326">
            <w:pPr>
              <w:rPr>
                <w:rFonts w:ascii="Lucida Sans" w:hAnsi="Lucida Sans"/>
              </w:rPr>
            </w:pPr>
            <w:r>
              <w:rPr>
                <w:rFonts w:ascii="Lucida Sans" w:hAnsi="Lucida Sans"/>
              </w:rPr>
              <w:t>Email:</w:t>
            </w:r>
          </w:p>
        </w:tc>
      </w:tr>
    </w:tbl>
    <w:p w14:paraId="3C40F656" w14:textId="77777777" w:rsidR="00AD4990" w:rsidRDefault="00AD4990" w:rsidP="00332602">
      <w:pPr>
        <w:jc w:val="center"/>
        <w:rPr>
          <w:rFonts w:ascii="Lucida Sans" w:hAnsi="Lucida Sans"/>
        </w:rPr>
      </w:pPr>
    </w:p>
    <w:sectPr w:rsidR="00AD4990" w:rsidSect="00332602">
      <w:foot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B6836" w14:textId="77777777" w:rsidR="00AB2772" w:rsidRDefault="00AB2772">
      <w:r>
        <w:separator/>
      </w:r>
    </w:p>
  </w:endnote>
  <w:endnote w:type="continuationSeparator" w:id="0">
    <w:p w14:paraId="56341B13" w14:textId="77777777" w:rsidR="00AB2772" w:rsidRDefault="00AB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703C" w14:textId="77777777" w:rsidR="00AB2772" w:rsidRDefault="00AB2772">
    <w:pPr>
      <w:pStyle w:val="Footer"/>
    </w:pPr>
    <w:r>
      <w:fldChar w:fldCharType="begin"/>
    </w:r>
    <w:r>
      <w:instrText xml:space="preserve"> page </w:instrText>
    </w:r>
    <w:r>
      <w:fldChar w:fldCharType="separate"/>
    </w:r>
    <w:r>
      <w:rPr>
        <w:noProof/>
      </w:rPr>
      <w:t>2</w:t>
    </w:r>
    <w:r>
      <w:rPr>
        <w:noProof/>
      </w:rPr>
      <w:fldChar w:fldCharType="end"/>
    </w:r>
  </w:p>
  <w:p w14:paraId="74D56444" w14:textId="77777777" w:rsidR="00AB2772" w:rsidRDefault="00AB27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66F52" w14:textId="77777777" w:rsidR="00AB2772" w:rsidRDefault="00AB2772">
      <w:r>
        <w:separator/>
      </w:r>
    </w:p>
  </w:footnote>
  <w:footnote w:type="continuationSeparator" w:id="0">
    <w:p w14:paraId="545CC3BE" w14:textId="77777777" w:rsidR="00AB2772" w:rsidRDefault="00AB2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utsideTable-Header"/>
      <w:tblW w:w="0" w:type="auto"/>
      <w:tblLook w:val="04A0" w:firstRow="1" w:lastRow="0" w:firstColumn="1" w:lastColumn="0" w:noHBand="0" w:noVBand="1"/>
    </w:tblPr>
    <w:tblGrid>
      <w:gridCol w:w="10944"/>
    </w:tblGrid>
    <w:tr w:rsidR="00AB2772" w14:paraId="731F6655" w14:textId="77777777">
      <w:tc>
        <w:tcPr>
          <w:tcW w:w="11016" w:type="dxa"/>
        </w:tcPr>
        <w:p w14:paraId="4669269C" w14:textId="77777777" w:rsidR="00AB2772" w:rsidRDefault="00AB2772">
          <w:pPr>
            <w:pStyle w:val="NoSpaceBetween"/>
          </w:pPr>
        </w:p>
        <w:tbl>
          <w:tblPr>
            <w:tblStyle w:val="BorderTable-Header"/>
            <w:tblW w:w="0" w:type="auto"/>
            <w:tblLook w:val="04A0" w:firstRow="1" w:lastRow="0" w:firstColumn="1" w:lastColumn="0" w:noHBand="0" w:noVBand="1"/>
          </w:tblPr>
          <w:tblGrid>
            <w:gridCol w:w="10771"/>
          </w:tblGrid>
          <w:tr w:rsidR="00AB2772" w14:paraId="0256498B" w14:textId="77777777">
            <w:tc>
              <w:tcPr>
                <w:tcW w:w="10771" w:type="dxa"/>
              </w:tcPr>
              <w:p w14:paraId="4AFB19D2" w14:textId="77777777" w:rsidR="00AB2772" w:rsidRDefault="00AB2772">
                <w:pPr>
                  <w:pStyle w:val="NoSpaceBetween"/>
                </w:pPr>
              </w:p>
              <w:tbl>
                <w:tblPr>
                  <w:tblStyle w:val="CenterTable-Header"/>
                  <w:tblW w:w="5000" w:type="pct"/>
                  <w:tblLook w:val="0600" w:firstRow="0" w:lastRow="0" w:firstColumn="0" w:lastColumn="0" w:noHBand="1" w:noVBand="1"/>
                </w:tblPr>
                <w:tblGrid>
                  <w:gridCol w:w="6294"/>
                  <w:gridCol w:w="4313"/>
                </w:tblGrid>
                <w:tr w:rsidR="00AB2772" w14:paraId="0D901D00" w14:textId="77777777">
                  <w:tc>
                    <w:tcPr>
                      <w:tcW w:w="2967" w:type="pct"/>
                    </w:tcPr>
                    <w:p w14:paraId="1E1A5D64" w14:textId="77777777" w:rsidR="00AB2772" w:rsidRDefault="00AB2772" w:rsidP="00223F99">
                      <w:pPr>
                        <w:pStyle w:val="Header-Left"/>
                        <w:ind w:left="0"/>
                      </w:pPr>
                      <w:r>
                        <w:t>Edwards &amp; Cromwell Mfg., Inc.</w:t>
                      </w:r>
                    </w:p>
                  </w:tc>
                  <w:tc>
                    <w:tcPr>
                      <w:tcW w:w="2033" w:type="pct"/>
                    </w:tcPr>
                    <w:p w14:paraId="747D7F78" w14:textId="77777777" w:rsidR="00AB2772" w:rsidRDefault="00AB2772">
                      <w:pPr>
                        <w:pStyle w:val="Header-Right"/>
                      </w:pPr>
                      <w:r>
                        <w:t>11519 Investor Ave., Bldg. B</w:t>
                      </w:r>
                      <w:r>
                        <w:br/>
                        <w:t>Baton Rouge, LA 70809</w:t>
                      </w:r>
                      <w:r>
                        <w:br/>
                        <w:t>Phone: 225-751-</w:t>
                      </w:r>
                      <w:proofErr w:type="gramStart"/>
                      <w:r>
                        <w:t>3379  Fax</w:t>
                      </w:r>
                      <w:proofErr w:type="gramEnd"/>
                      <w:r>
                        <w:t>: 225-751-3363</w:t>
                      </w:r>
                      <w:r>
                        <w:br/>
                        <w:t>E-Mail: edcrom@bellsouth.net</w:t>
                      </w:r>
                      <w:r>
                        <w:br/>
                        <w:t>Web: www.edwardsandcromwell.com</w:t>
                      </w:r>
                    </w:p>
                  </w:tc>
                </w:tr>
              </w:tbl>
              <w:p w14:paraId="6CB54CF5" w14:textId="77777777" w:rsidR="00AB2772" w:rsidRDefault="00AB2772">
                <w:pPr>
                  <w:pStyle w:val="NoSpaceBetween"/>
                </w:pPr>
              </w:p>
            </w:tc>
          </w:tr>
        </w:tbl>
        <w:p w14:paraId="43501AC2" w14:textId="77777777" w:rsidR="00AB2772" w:rsidRDefault="00AB2772">
          <w:pPr>
            <w:pStyle w:val="NoSpaceBetween"/>
          </w:pPr>
        </w:p>
      </w:tc>
    </w:tr>
  </w:tbl>
  <w:p w14:paraId="16A5C444" w14:textId="77777777" w:rsidR="00AB2772" w:rsidRDefault="00AB2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Type w:val="let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223F99"/>
    <w:rsid w:val="00080EF4"/>
    <w:rsid w:val="000C54C3"/>
    <w:rsid w:val="00223F99"/>
    <w:rsid w:val="00332602"/>
    <w:rsid w:val="0036534F"/>
    <w:rsid w:val="003D2E1B"/>
    <w:rsid w:val="004E566A"/>
    <w:rsid w:val="005120F5"/>
    <w:rsid w:val="00596449"/>
    <w:rsid w:val="00610C55"/>
    <w:rsid w:val="00705197"/>
    <w:rsid w:val="00760A30"/>
    <w:rsid w:val="007C48EF"/>
    <w:rsid w:val="0096331E"/>
    <w:rsid w:val="00AA5516"/>
    <w:rsid w:val="00AB2772"/>
    <w:rsid w:val="00AD4990"/>
    <w:rsid w:val="00AE2CF2"/>
    <w:rsid w:val="00B37648"/>
    <w:rsid w:val="00B47FE4"/>
    <w:rsid w:val="00B72E7A"/>
    <w:rsid w:val="00C61F3E"/>
    <w:rsid w:val="00C97675"/>
    <w:rsid w:val="00D41F48"/>
    <w:rsid w:val="00D61F50"/>
    <w:rsid w:val="00D930A6"/>
    <w:rsid w:val="00DE7F7B"/>
    <w:rsid w:val="00E03743"/>
    <w:rsid w:val="00E17F0F"/>
    <w:rsid w:val="00E34BC3"/>
    <w:rsid w:val="00FF0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DB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03743"/>
    <w:rPr>
      <w:color w:val="404040" w:themeColor="text1" w:themeTint="BF"/>
      <w:sz w:val="20"/>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szCs w:val="24"/>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E03743"/>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character" w:styleId="Hyperlink">
    <w:name w:val="Hyperlink"/>
    <w:basedOn w:val="DefaultParagraphFont"/>
    <w:uiPriority w:val="99"/>
    <w:unhideWhenUsed/>
    <w:rsid w:val="00223F99"/>
    <w:rPr>
      <w:color w:val="524A82" w:themeColor="hyperlink"/>
      <w:u w:val="single"/>
    </w:rPr>
  </w:style>
  <w:style w:type="table" w:styleId="TableGrid">
    <w:name w:val="Table Grid"/>
    <w:basedOn w:val="TableNormal"/>
    <w:uiPriority w:val="59"/>
    <w:rsid w:val="00332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24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Capital%20Letter.dotx" TargetMode="Externa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Macintosh%20HD:Applications:Microsoft%20Office%202011:Office:Media:Templates:Print%20Layout%20View:Stationery:Capital%20Letter.dotx</Template>
  <TotalTime>20</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Hartman</dc:creator>
  <cp:keywords/>
  <dc:description/>
  <cp:lastModifiedBy>Microsoft Office User</cp:lastModifiedBy>
  <cp:revision>8</cp:revision>
  <cp:lastPrinted>2017-07-25T15:30:00Z</cp:lastPrinted>
  <dcterms:created xsi:type="dcterms:W3CDTF">2017-07-24T15:58:00Z</dcterms:created>
  <dcterms:modified xsi:type="dcterms:W3CDTF">2022-02-25T21:35:00Z</dcterms:modified>
  <cp:category/>
</cp:coreProperties>
</file>