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77777777" w:rsidR="00E03743" w:rsidRDefault="00332602" w:rsidP="00332602">
      <w:pPr>
        <w:jc w:val="center"/>
        <w:rPr>
          <w:rFonts w:ascii="Lucida Sans" w:hAnsi="Lucida Sans"/>
        </w:rPr>
      </w:pPr>
      <w:r>
        <w:rPr>
          <w:rFonts w:ascii="Lucida Sans" w:hAnsi="Lucida Sans"/>
        </w:rPr>
        <w:t>KITS A &amp; A-NS</w:t>
      </w:r>
    </w:p>
    <w:p w14:paraId="211508DD" w14:textId="77777777" w:rsidR="00332602" w:rsidRPr="003A16F7" w:rsidRDefault="00332602" w:rsidP="00332602">
      <w:pPr>
        <w:rPr>
          <w:rFonts w:ascii="Lucida Sans" w:hAnsi="Lucida Sans"/>
          <w:sz w:val="18"/>
          <w:szCs w:val="18"/>
        </w:rPr>
      </w:pPr>
      <w:r w:rsidRPr="003A16F7">
        <w:rPr>
          <w:rFonts w:ascii="Lucida Sans" w:hAnsi="Lucida Sans"/>
          <w:sz w:val="18"/>
          <w:szCs w:val="18"/>
        </w:rPr>
        <w:t>Dear Customer:</w:t>
      </w:r>
    </w:p>
    <w:p w14:paraId="3F01D329" w14:textId="77777777" w:rsidR="00332602" w:rsidRPr="003A16F7" w:rsidRDefault="00332602" w:rsidP="00332602">
      <w:pPr>
        <w:rPr>
          <w:rFonts w:ascii="Lucida Sans" w:hAnsi="Lucida Sans"/>
          <w:sz w:val="18"/>
          <w:szCs w:val="18"/>
        </w:rPr>
      </w:pPr>
    </w:p>
    <w:p w14:paraId="54DE5531" w14:textId="1E3420AE" w:rsidR="003A16F7" w:rsidRPr="003A16F7" w:rsidRDefault="00332602" w:rsidP="00332602">
      <w:pPr>
        <w:rPr>
          <w:rFonts w:ascii="Lucida Sans" w:hAnsi="Lucida Sans"/>
          <w:sz w:val="18"/>
          <w:szCs w:val="18"/>
        </w:rPr>
      </w:pPr>
      <w:r w:rsidRPr="003A16F7">
        <w:rPr>
          <w:rFonts w:ascii="Lucida Sans" w:hAnsi="Lucida Sans"/>
          <w:sz w:val="18"/>
          <w:szCs w:val="18"/>
        </w:rPr>
        <w:t xml:space="preserve">For your convenience, we have included this kit component order form.  </w:t>
      </w:r>
      <w:r w:rsidR="003A16F7" w:rsidRPr="003A16F7">
        <w:rPr>
          <w:rFonts w:ascii="Lucida Sans" w:hAnsi="Lucida Sans"/>
          <w:sz w:val="18"/>
          <w:szCs w:val="18"/>
        </w:rPr>
        <w:t>Unless otherwise specified, there is one (1) of each of the following items in the kit.</w:t>
      </w:r>
    </w:p>
    <w:p w14:paraId="256E9418" w14:textId="77777777" w:rsidR="003A16F7" w:rsidRPr="003A16F7" w:rsidRDefault="003A16F7" w:rsidP="00332602">
      <w:pPr>
        <w:rPr>
          <w:rFonts w:ascii="Lucida Sans" w:hAnsi="Lucida Sans"/>
          <w:sz w:val="18"/>
          <w:szCs w:val="18"/>
        </w:rPr>
      </w:pPr>
    </w:p>
    <w:p w14:paraId="440EB3AC" w14:textId="7077225F" w:rsidR="00332602" w:rsidRPr="003A16F7" w:rsidRDefault="00332602" w:rsidP="00332602">
      <w:pPr>
        <w:rPr>
          <w:rFonts w:ascii="Lucida Sans" w:hAnsi="Lucida Sans"/>
          <w:sz w:val="18"/>
          <w:szCs w:val="18"/>
        </w:rPr>
      </w:pPr>
      <w:r w:rsidRPr="003A16F7">
        <w:rPr>
          <w:rFonts w:ascii="Lucida Sans" w:hAnsi="Lucida Sans"/>
          <w:sz w:val="18"/>
          <w:szCs w:val="18"/>
        </w:rPr>
        <w:t>CAUTION:  This kit is designed for use by only experienced and trained personnel and only for temporary control until the container can be disposed of properly.  Proper protective clothing must be worn.</w:t>
      </w:r>
    </w:p>
    <w:p w14:paraId="030F96EB" w14:textId="77777777" w:rsidR="00332602" w:rsidRPr="003A16F7" w:rsidRDefault="00332602" w:rsidP="00332602">
      <w:pPr>
        <w:rPr>
          <w:rFonts w:ascii="Lucida Sans" w:hAnsi="Lucida Sans"/>
          <w:sz w:val="18"/>
          <w:szCs w:val="18"/>
        </w:rPr>
      </w:pPr>
    </w:p>
    <w:p w14:paraId="081D6926" w14:textId="77777777" w:rsidR="00332602" w:rsidRPr="003A16F7" w:rsidRDefault="00332602" w:rsidP="00332602">
      <w:pPr>
        <w:rPr>
          <w:rFonts w:ascii="Lucida Sans" w:hAnsi="Lucida Sans"/>
          <w:sz w:val="18"/>
          <w:szCs w:val="18"/>
        </w:rPr>
      </w:pPr>
      <w:r w:rsidRPr="003A16F7">
        <w:rPr>
          <w:rFonts w:ascii="Lucida Sans" w:hAnsi="Lucida Sans"/>
          <w:sz w:val="18"/>
          <w:szCs w:val="18"/>
        </w:rPr>
        <w:t>Note:  The kit contains either the steel OR the non-sparking tool pack and drift pin.</w:t>
      </w:r>
    </w:p>
    <w:p w14:paraId="6B579DFD" w14:textId="77777777" w:rsidR="00332602" w:rsidRPr="003A16F7" w:rsidRDefault="00332602" w:rsidP="00332602">
      <w:pPr>
        <w:rPr>
          <w:rFonts w:ascii="Lucida Sans" w:hAnsi="Lucida Sans"/>
          <w:sz w:val="18"/>
          <w:szCs w:val="18"/>
        </w:rPr>
      </w:pPr>
    </w:p>
    <w:p w14:paraId="1B54D2D0" w14:textId="77777777" w:rsidR="00332602" w:rsidRPr="003A16F7" w:rsidRDefault="00332602" w:rsidP="00332602">
      <w:pPr>
        <w:jc w:val="center"/>
        <w:rPr>
          <w:rFonts w:ascii="Lucida Sans" w:hAnsi="Lucida Sans"/>
          <w:sz w:val="18"/>
          <w:szCs w:val="18"/>
        </w:rPr>
      </w:pPr>
      <w:r w:rsidRPr="003A16F7">
        <w:rPr>
          <w:rFonts w:ascii="Lucida Sans" w:hAnsi="Lucida Sans"/>
          <w:sz w:val="18"/>
          <w:szCs w:val="18"/>
        </w:rPr>
        <w:t>INSTRUCTIONAL TRAINING VIDEO FOR KITS NOW AVAILABLE</w:t>
      </w:r>
    </w:p>
    <w:p w14:paraId="20282D16" w14:textId="77777777" w:rsidR="00332602" w:rsidRPr="003A16F7" w:rsidRDefault="00332602" w:rsidP="00332602">
      <w:pPr>
        <w:jc w:val="center"/>
        <w:rPr>
          <w:rFonts w:ascii="Lucida Sans" w:hAnsi="Lucida Sans"/>
          <w:sz w:val="18"/>
          <w:szCs w:val="18"/>
        </w:rPr>
      </w:pPr>
    </w:p>
    <w:tbl>
      <w:tblPr>
        <w:tblW w:w="10545" w:type="dxa"/>
        <w:jc w:val="center"/>
        <w:tblLook w:val="04A0" w:firstRow="1" w:lastRow="0" w:firstColumn="1" w:lastColumn="0" w:noHBand="0" w:noVBand="1"/>
      </w:tblPr>
      <w:tblGrid>
        <w:gridCol w:w="722"/>
        <w:gridCol w:w="723"/>
        <w:gridCol w:w="2449"/>
        <w:gridCol w:w="1164"/>
        <w:gridCol w:w="723"/>
        <w:gridCol w:w="3600"/>
        <w:gridCol w:w="1164"/>
      </w:tblGrid>
      <w:tr w:rsidR="00AB2772" w:rsidRPr="0096331E" w14:paraId="3398A6DC"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705FF07A" w14:textId="77777777" w:rsidR="00AB2772" w:rsidRPr="0096331E" w:rsidRDefault="00AB2772" w:rsidP="0096331E">
            <w:pPr>
              <w:jc w:val="center"/>
              <w:rPr>
                <w:rFonts w:ascii="Lucida Sans" w:eastAsia="Times New Roman" w:hAnsi="Lucida Sans" w:cs="Times New Roman"/>
                <w:color w:val="000000"/>
                <w:szCs w:val="20"/>
              </w:rPr>
            </w:pPr>
            <w:r w:rsidRPr="0096331E">
              <w:rPr>
                <w:rFonts w:ascii="Lucida Sans" w:eastAsia="Times New Roman" w:hAnsi="Lucida Sans" w:cs="Times New Roman"/>
                <w:color w:val="000000"/>
                <w:szCs w:val="20"/>
              </w:rPr>
              <w:t>Qty.</w:t>
            </w:r>
          </w:p>
        </w:tc>
        <w:tc>
          <w:tcPr>
            <w:tcW w:w="723" w:type="dxa"/>
            <w:tcBorders>
              <w:top w:val="nil"/>
              <w:left w:val="nil"/>
              <w:bottom w:val="nil"/>
              <w:right w:val="nil"/>
            </w:tcBorders>
            <w:shd w:val="clear" w:color="auto" w:fill="auto"/>
            <w:noWrap/>
            <w:vAlign w:val="bottom"/>
            <w:hideMark/>
          </w:tcPr>
          <w:p w14:paraId="2B996E7C"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Part #</w:t>
            </w:r>
          </w:p>
        </w:tc>
        <w:tc>
          <w:tcPr>
            <w:tcW w:w="2449" w:type="dxa"/>
            <w:tcBorders>
              <w:top w:val="nil"/>
              <w:left w:val="nil"/>
              <w:bottom w:val="nil"/>
              <w:right w:val="nil"/>
            </w:tcBorders>
            <w:shd w:val="clear" w:color="auto" w:fill="auto"/>
            <w:noWrap/>
            <w:vAlign w:val="bottom"/>
            <w:hideMark/>
          </w:tcPr>
          <w:p w14:paraId="38304FC2" w14:textId="77777777" w:rsidR="00AB2772" w:rsidRPr="0096331E" w:rsidRDefault="00AB2772" w:rsidP="000A7610">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30708E9C" w14:textId="77777777" w:rsidR="00AB2772" w:rsidRPr="0096331E" w:rsidRDefault="00AB2772" w:rsidP="004F5AC8">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c>
          <w:tcPr>
            <w:tcW w:w="723" w:type="dxa"/>
            <w:tcBorders>
              <w:top w:val="nil"/>
              <w:left w:val="nil"/>
              <w:bottom w:val="nil"/>
              <w:right w:val="nil"/>
            </w:tcBorders>
            <w:shd w:val="clear" w:color="auto" w:fill="auto"/>
            <w:noWrap/>
            <w:vAlign w:val="bottom"/>
            <w:hideMark/>
          </w:tcPr>
          <w:p w14:paraId="66F932DA"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Qty.</w:t>
            </w:r>
          </w:p>
        </w:tc>
        <w:tc>
          <w:tcPr>
            <w:tcW w:w="3600" w:type="dxa"/>
            <w:tcBorders>
              <w:top w:val="nil"/>
              <w:left w:val="nil"/>
              <w:bottom w:val="nil"/>
              <w:right w:val="nil"/>
            </w:tcBorders>
            <w:shd w:val="clear" w:color="auto" w:fill="auto"/>
            <w:noWrap/>
            <w:vAlign w:val="bottom"/>
            <w:hideMark/>
          </w:tcPr>
          <w:p w14:paraId="0120C2F8" w14:textId="77777777" w:rsidR="00AB2772" w:rsidRPr="0096331E" w:rsidRDefault="00AB2772" w:rsidP="000A7610">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60E45B8A" w14:textId="77777777" w:rsidR="00AB2772" w:rsidRPr="0096331E" w:rsidRDefault="00AB2772" w:rsidP="004F5AC8">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r>
      <w:tr w:rsidR="00AB2772" w:rsidRPr="0096331E" w14:paraId="242D1627"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0246102E" w14:textId="24881358"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4E76869"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C9D6AB9"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4E141F3C" w14:textId="3898376C"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$33.28</w:t>
            </w:r>
          </w:p>
        </w:tc>
        <w:tc>
          <w:tcPr>
            <w:tcW w:w="723" w:type="dxa"/>
            <w:tcBorders>
              <w:top w:val="nil"/>
              <w:left w:val="nil"/>
              <w:bottom w:val="nil"/>
              <w:right w:val="nil"/>
            </w:tcBorders>
            <w:shd w:val="clear" w:color="auto" w:fill="auto"/>
            <w:noWrap/>
            <w:vAlign w:val="bottom"/>
            <w:hideMark/>
          </w:tcPr>
          <w:p w14:paraId="7C7F306C" w14:textId="7B6FAB9E"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671A07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Hard Rubber Patch</w:t>
            </w:r>
          </w:p>
        </w:tc>
        <w:tc>
          <w:tcPr>
            <w:tcW w:w="1164" w:type="dxa"/>
            <w:tcBorders>
              <w:top w:val="nil"/>
              <w:left w:val="nil"/>
              <w:bottom w:val="nil"/>
              <w:right w:val="nil"/>
            </w:tcBorders>
            <w:shd w:val="clear" w:color="auto" w:fill="auto"/>
            <w:noWrap/>
            <w:vAlign w:val="bottom"/>
            <w:hideMark/>
          </w:tcPr>
          <w:p w14:paraId="40269BA0" w14:textId="11E84477"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$35.78</w:t>
            </w:r>
          </w:p>
        </w:tc>
      </w:tr>
      <w:tr w:rsidR="00AB2772" w:rsidRPr="0096331E" w14:paraId="49EE7CD0"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70B7A584" w14:textId="135ADD7B"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055A081"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7FFB4FE6"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67351EFE" w14:textId="03244A19"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$35.70</w:t>
            </w:r>
          </w:p>
        </w:tc>
        <w:tc>
          <w:tcPr>
            <w:tcW w:w="723" w:type="dxa"/>
            <w:tcBorders>
              <w:top w:val="nil"/>
              <w:left w:val="nil"/>
              <w:bottom w:val="nil"/>
              <w:right w:val="nil"/>
            </w:tcBorders>
            <w:shd w:val="clear" w:color="auto" w:fill="auto"/>
            <w:noWrap/>
            <w:vAlign w:val="bottom"/>
            <w:hideMark/>
          </w:tcPr>
          <w:p w14:paraId="2EB9281A" w14:textId="0617C902"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044457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Support Ladder for 8" x 12"</w:t>
            </w:r>
          </w:p>
        </w:tc>
        <w:tc>
          <w:tcPr>
            <w:tcW w:w="1164" w:type="dxa"/>
            <w:tcBorders>
              <w:top w:val="nil"/>
              <w:left w:val="nil"/>
              <w:bottom w:val="nil"/>
              <w:right w:val="nil"/>
            </w:tcBorders>
            <w:shd w:val="clear" w:color="auto" w:fill="auto"/>
            <w:noWrap/>
            <w:vAlign w:val="bottom"/>
            <w:hideMark/>
          </w:tcPr>
          <w:p w14:paraId="262A904C" w14:textId="4773967B"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$26.44</w:t>
            </w:r>
          </w:p>
        </w:tc>
      </w:tr>
      <w:tr w:rsidR="00AB2772" w:rsidRPr="0096331E" w14:paraId="182B5C4A"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5D372328" w14:textId="1FEF683D"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74CAF71"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4</w:t>
            </w:r>
          </w:p>
        </w:tc>
        <w:tc>
          <w:tcPr>
            <w:tcW w:w="2449" w:type="dxa"/>
            <w:tcBorders>
              <w:top w:val="nil"/>
              <w:left w:val="nil"/>
              <w:bottom w:val="nil"/>
              <w:right w:val="nil"/>
            </w:tcBorders>
            <w:shd w:val="clear" w:color="auto" w:fill="auto"/>
            <w:noWrap/>
            <w:vAlign w:val="bottom"/>
            <w:hideMark/>
          </w:tcPr>
          <w:p w14:paraId="43F349D5"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7644AAA" w14:textId="261574FB"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$11.28</w:t>
            </w:r>
          </w:p>
        </w:tc>
        <w:tc>
          <w:tcPr>
            <w:tcW w:w="723" w:type="dxa"/>
            <w:tcBorders>
              <w:top w:val="nil"/>
              <w:left w:val="nil"/>
              <w:bottom w:val="nil"/>
              <w:right w:val="nil"/>
            </w:tcBorders>
            <w:shd w:val="clear" w:color="auto" w:fill="auto"/>
            <w:noWrap/>
            <w:vAlign w:val="bottom"/>
            <w:hideMark/>
          </w:tcPr>
          <w:p w14:paraId="1BCCA630" w14:textId="598707E6"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5104FEA"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Fix-Stix Epoxy Putty</w:t>
            </w:r>
          </w:p>
        </w:tc>
        <w:tc>
          <w:tcPr>
            <w:tcW w:w="1164" w:type="dxa"/>
            <w:tcBorders>
              <w:top w:val="nil"/>
              <w:left w:val="nil"/>
              <w:bottom w:val="nil"/>
              <w:right w:val="nil"/>
            </w:tcBorders>
            <w:shd w:val="clear" w:color="auto" w:fill="auto"/>
            <w:noWrap/>
            <w:vAlign w:val="bottom"/>
            <w:hideMark/>
          </w:tcPr>
          <w:p w14:paraId="2DD67AA2" w14:textId="2BAD37E8"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$16.72</w:t>
            </w:r>
          </w:p>
        </w:tc>
      </w:tr>
      <w:tr w:rsidR="00AB2772" w:rsidRPr="0096331E" w14:paraId="1D9E6EBD"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528048A4" w14:textId="3E7EBA9C"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E6F998A"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3A62146E"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5FB69CDF" w14:textId="362731D6"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$11.69</w:t>
            </w:r>
          </w:p>
        </w:tc>
        <w:tc>
          <w:tcPr>
            <w:tcW w:w="723" w:type="dxa"/>
            <w:tcBorders>
              <w:top w:val="nil"/>
              <w:left w:val="nil"/>
              <w:bottom w:val="nil"/>
              <w:right w:val="nil"/>
            </w:tcBorders>
            <w:shd w:val="clear" w:color="auto" w:fill="auto"/>
            <w:noWrap/>
            <w:vAlign w:val="bottom"/>
            <w:hideMark/>
          </w:tcPr>
          <w:p w14:paraId="35F99D59" w14:textId="2C46E8E9"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4163D11"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Neoprene Material</w:t>
            </w:r>
          </w:p>
        </w:tc>
        <w:tc>
          <w:tcPr>
            <w:tcW w:w="1164" w:type="dxa"/>
            <w:tcBorders>
              <w:top w:val="nil"/>
              <w:left w:val="nil"/>
              <w:bottom w:val="nil"/>
              <w:right w:val="nil"/>
            </w:tcBorders>
            <w:shd w:val="clear" w:color="auto" w:fill="auto"/>
            <w:noWrap/>
            <w:vAlign w:val="bottom"/>
            <w:hideMark/>
          </w:tcPr>
          <w:p w14:paraId="243197EF" w14:textId="2E72A9AA"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$9.41</w:t>
            </w:r>
          </w:p>
        </w:tc>
      </w:tr>
      <w:tr w:rsidR="00AB2772" w:rsidRPr="0096331E" w14:paraId="4596F6BA"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620B0400" w14:textId="1EC9D355"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BA56ECE"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7498C9DF"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24856594" w14:textId="2AD8595D"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$13.40</w:t>
            </w:r>
          </w:p>
        </w:tc>
        <w:tc>
          <w:tcPr>
            <w:tcW w:w="723" w:type="dxa"/>
            <w:tcBorders>
              <w:top w:val="nil"/>
              <w:left w:val="nil"/>
              <w:bottom w:val="nil"/>
              <w:right w:val="nil"/>
            </w:tcBorders>
            <w:shd w:val="clear" w:color="auto" w:fill="auto"/>
            <w:noWrap/>
            <w:vAlign w:val="bottom"/>
            <w:hideMark/>
          </w:tcPr>
          <w:p w14:paraId="276F6675" w14:textId="3761EAC4"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77BA51C5"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Wood Wedge Pack</w:t>
            </w:r>
          </w:p>
        </w:tc>
        <w:tc>
          <w:tcPr>
            <w:tcW w:w="1164" w:type="dxa"/>
            <w:tcBorders>
              <w:top w:val="nil"/>
              <w:left w:val="nil"/>
              <w:bottom w:val="nil"/>
              <w:right w:val="nil"/>
            </w:tcBorders>
            <w:shd w:val="clear" w:color="auto" w:fill="auto"/>
            <w:noWrap/>
            <w:vAlign w:val="bottom"/>
            <w:hideMark/>
          </w:tcPr>
          <w:p w14:paraId="41DFE668" w14:textId="6698CB95"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$32.53</w:t>
            </w:r>
          </w:p>
        </w:tc>
      </w:tr>
      <w:tr w:rsidR="00AB2772" w:rsidRPr="0096331E" w14:paraId="7726EEF1"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4B841A55" w14:textId="3FBD237E"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5F303C6"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76E4950C"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A36F08F" w14:textId="153D7A70"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$14.22</w:t>
            </w:r>
          </w:p>
        </w:tc>
        <w:tc>
          <w:tcPr>
            <w:tcW w:w="723" w:type="dxa"/>
            <w:tcBorders>
              <w:top w:val="nil"/>
              <w:left w:val="nil"/>
              <w:bottom w:val="nil"/>
              <w:right w:val="nil"/>
            </w:tcBorders>
            <w:shd w:val="clear" w:color="auto" w:fill="auto"/>
            <w:noWrap/>
            <w:vAlign w:val="bottom"/>
            <w:hideMark/>
          </w:tcPr>
          <w:p w14:paraId="61CBCE6F" w14:textId="42783CEA"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62BB516A"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Safety Hammer</w:t>
            </w:r>
          </w:p>
        </w:tc>
        <w:tc>
          <w:tcPr>
            <w:tcW w:w="1164" w:type="dxa"/>
            <w:tcBorders>
              <w:top w:val="nil"/>
              <w:left w:val="nil"/>
              <w:bottom w:val="nil"/>
              <w:right w:val="nil"/>
            </w:tcBorders>
            <w:shd w:val="clear" w:color="auto" w:fill="auto"/>
            <w:noWrap/>
            <w:vAlign w:val="bottom"/>
            <w:hideMark/>
          </w:tcPr>
          <w:p w14:paraId="472F2839" w14:textId="73735E8E"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$24.32</w:t>
            </w:r>
          </w:p>
        </w:tc>
      </w:tr>
      <w:tr w:rsidR="00AB2772" w:rsidRPr="0096331E" w14:paraId="492FDE18"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2BA98465" w14:textId="56077AC7"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148DF73"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11.5</w:t>
            </w:r>
          </w:p>
        </w:tc>
        <w:tc>
          <w:tcPr>
            <w:tcW w:w="2449" w:type="dxa"/>
            <w:tcBorders>
              <w:top w:val="nil"/>
              <w:left w:val="nil"/>
              <w:bottom w:val="nil"/>
              <w:right w:val="nil"/>
            </w:tcBorders>
            <w:shd w:val="clear" w:color="auto" w:fill="auto"/>
            <w:noWrap/>
            <w:vAlign w:val="bottom"/>
            <w:hideMark/>
          </w:tcPr>
          <w:p w14:paraId="03B10092"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86F8096" w14:textId="32184203"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$20.01</w:t>
            </w:r>
          </w:p>
        </w:tc>
        <w:tc>
          <w:tcPr>
            <w:tcW w:w="723" w:type="dxa"/>
            <w:tcBorders>
              <w:top w:val="nil"/>
              <w:left w:val="nil"/>
              <w:bottom w:val="nil"/>
              <w:right w:val="nil"/>
            </w:tcBorders>
            <w:shd w:val="clear" w:color="auto" w:fill="auto"/>
            <w:noWrap/>
            <w:vAlign w:val="bottom"/>
            <w:hideMark/>
          </w:tcPr>
          <w:p w14:paraId="53679599" w14:textId="19C5C370"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7E2EC3E" w14:textId="3239FAA3"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Two (2) 22' Nylon Straps (with</w:t>
            </w:r>
            <w:r>
              <w:rPr>
                <w:rFonts w:ascii="Calibri" w:eastAsia="Times New Roman" w:hAnsi="Calibri" w:cs="Times New Roman"/>
                <w:color w:val="000000"/>
                <w:szCs w:val="20"/>
              </w:rPr>
              <w:t xml:space="preserve"> ratcheting</w:t>
            </w:r>
          </w:p>
        </w:tc>
        <w:tc>
          <w:tcPr>
            <w:tcW w:w="1164" w:type="dxa"/>
            <w:tcBorders>
              <w:top w:val="nil"/>
              <w:left w:val="nil"/>
              <w:bottom w:val="nil"/>
              <w:right w:val="nil"/>
            </w:tcBorders>
            <w:shd w:val="clear" w:color="auto" w:fill="auto"/>
            <w:noWrap/>
            <w:vAlign w:val="bottom"/>
            <w:hideMark/>
          </w:tcPr>
          <w:p w14:paraId="678DE24F" w14:textId="21C58089"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$102.25</w:t>
            </w:r>
          </w:p>
        </w:tc>
      </w:tr>
      <w:tr w:rsidR="00AB2772" w:rsidRPr="0096331E" w14:paraId="2F3BA225"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4C68200D" w14:textId="77FE149B"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1A26AB0"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13.5</w:t>
            </w:r>
          </w:p>
        </w:tc>
        <w:tc>
          <w:tcPr>
            <w:tcW w:w="2449" w:type="dxa"/>
            <w:tcBorders>
              <w:top w:val="nil"/>
              <w:left w:val="nil"/>
              <w:bottom w:val="nil"/>
              <w:right w:val="nil"/>
            </w:tcBorders>
            <w:shd w:val="clear" w:color="auto" w:fill="auto"/>
            <w:noWrap/>
            <w:vAlign w:val="bottom"/>
            <w:hideMark/>
          </w:tcPr>
          <w:p w14:paraId="5EE3C537"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311C2AB" w14:textId="2E7EB863"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$23.32</w:t>
            </w:r>
          </w:p>
        </w:tc>
        <w:tc>
          <w:tcPr>
            <w:tcW w:w="723" w:type="dxa"/>
            <w:tcBorders>
              <w:top w:val="nil"/>
              <w:left w:val="nil"/>
              <w:bottom w:val="nil"/>
              <w:right w:val="nil"/>
            </w:tcBorders>
            <w:shd w:val="clear" w:color="auto" w:fill="auto"/>
            <w:noWrap/>
            <w:vAlign w:val="bottom"/>
            <w:hideMark/>
          </w:tcPr>
          <w:p w14:paraId="53E7D809"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0057ADA9" w14:textId="101FF5BA"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buckles and </w:t>
            </w:r>
            <w:r w:rsidR="00D34EE0">
              <w:rPr>
                <w:rFonts w:ascii="Calibri" w:eastAsia="Times New Roman" w:hAnsi="Calibri" w:cs="Times New Roman"/>
                <w:color w:val="000000"/>
                <w:szCs w:val="20"/>
              </w:rPr>
              <w:t>rubber</w:t>
            </w:r>
            <w:r w:rsidR="003A16F7">
              <w:rPr>
                <w:rFonts w:ascii="Calibri" w:eastAsia="Times New Roman" w:hAnsi="Calibri" w:cs="Times New Roman"/>
                <w:color w:val="000000"/>
                <w:szCs w:val="20"/>
              </w:rPr>
              <w:t>-</w:t>
            </w:r>
            <w:r w:rsidRPr="0096331E">
              <w:rPr>
                <w:rFonts w:ascii="Calibri" w:eastAsia="Times New Roman" w:hAnsi="Calibri" w:cs="Times New Roman"/>
                <w:color w:val="000000"/>
                <w:szCs w:val="20"/>
              </w:rPr>
              <w:t>coated hooks)</w:t>
            </w:r>
          </w:p>
        </w:tc>
        <w:tc>
          <w:tcPr>
            <w:tcW w:w="1164" w:type="dxa"/>
            <w:tcBorders>
              <w:top w:val="nil"/>
              <w:left w:val="nil"/>
              <w:bottom w:val="nil"/>
              <w:right w:val="nil"/>
            </w:tcBorders>
            <w:shd w:val="clear" w:color="auto" w:fill="auto"/>
            <w:noWrap/>
            <w:vAlign w:val="bottom"/>
            <w:hideMark/>
          </w:tcPr>
          <w:p w14:paraId="3EADDE72" w14:textId="77777777" w:rsidR="00AB2772" w:rsidRPr="0096331E" w:rsidRDefault="00AB2772" w:rsidP="004F5AC8">
            <w:pPr>
              <w:jc w:val="right"/>
              <w:rPr>
                <w:rFonts w:ascii="Calibri" w:eastAsia="Times New Roman" w:hAnsi="Calibri" w:cs="Times New Roman"/>
                <w:color w:val="000000"/>
                <w:szCs w:val="20"/>
              </w:rPr>
            </w:pPr>
          </w:p>
        </w:tc>
      </w:tr>
      <w:tr w:rsidR="00AB2772" w:rsidRPr="0096331E" w14:paraId="565228C6"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1DC8286E" w14:textId="69698939"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2C3C646"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B9A3BC1"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76F32A29" w14:textId="024740E4"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$30.67</w:t>
            </w:r>
          </w:p>
        </w:tc>
        <w:tc>
          <w:tcPr>
            <w:tcW w:w="723" w:type="dxa"/>
            <w:tcBorders>
              <w:top w:val="nil"/>
              <w:left w:val="nil"/>
              <w:bottom w:val="nil"/>
              <w:right w:val="nil"/>
            </w:tcBorders>
            <w:shd w:val="clear" w:color="auto" w:fill="auto"/>
            <w:noWrap/>
            <w:vAlign w:val="bottom"/>
            <w:hideMark/>
          </w:tcPr>
          <w:p w14:paraId="0751B45A" w14:textId="52E75EC7"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648086E8"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18" Sorbent Pad</w:t>
            </w:r>
          </w:p>
        </w:tc>
        <w:tc>
          <w:tcPr>
            <w:tcW w:w="1164" w:type="dxa"/>
            <w:tcBorders>
              <w:top w:val="nil"/>
              <w:left w:val="nil"/>
              <w:bottom w:val="nil"/>
              <w:right w:val="nil"/>
            </w:tcBorders>
            <w:shd w:val="clear" w:color="auto" w:fill="auto"/>
            <w:noWrap/>
            <w:vAlign w:val="bottom"/>
            <w:hideMark/>
          </w:tcPr>
          <w:p w14:paraId="31C4648C" w14:textId="2AF45D40"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$5.93</w:t>
            </w:r>
          </w:p>
        </w:tc>
      </w:tr>
      <w:tr w:rsidR="00AB2772" w:rsidRPr="0096331E" w14:paraId="64A5C0D9"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28F30C92" w14:textId="10C246EC"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F361250"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28692F4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66486534" w14:textId="56D06BB8"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$34.53</w:t>
            </w:r>
          </w:p>
        </w:tc>
        <w:tc>
          <w:tcPr>
            <w:tcW w:w="723" w:type="dxa"/>
            <w:tcBorders>
              <w:top w:val="nil"/>
              <w:left w:val="nil"/>
              <w:bottom w:val="nil"/>
              <w:right w:val="nil"/>
            </w:tcBorders>
            <w:shd w:val="clear" w:color="auto" w:fill="auto"/>
            <w:noWrap/>
            <w:vAlign w:val="bottom"/>
            <w:hideMark/>
          </w:tcPr>
          <w:p w14:paraId="1EFE31E2" w14:textId="112BCFE3"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8CC6E05"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Drift Pin Steel </w:t>
            </w:r>
          </w:p>
        </w:tc>
        <w:tc>
          <w:tcPr>
            <w:tcW w:w="1164" w:type="dxa"/>
            <w:tcBorders>
              <w:top w:val="nil"/>
              <w:left w:val="nil"/>
              <w:bottom w:val="nil"/>
              <w:right w:val="nil"/>
            </w:tcBorders>
            <w:shd w:val="clear" w:color="auto" w:fill="auto"/>
            <w:noWrap/>
            <w:vAlign w:val="bottom"/>
            <w:hideMark/>
          </w:tcPr>
          <w:p w14:paraId="75A561CC" w14:textId="31F3CAE2" w:rsidR="00AB2772" w:rsidRPr="0096331E" w:rsidRDefault="00662D96"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$25.51</w:t>
            </w:r>
          </w:p>
        </w:tc>
      </w:tr>
      <w:tr w:rsidR="00AB2772" w:rsidRPr="0096331E" w14:paraId="7F30663A"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45E43AD8" w14:textId="08277ED7"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FB24D87"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565524CF"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1B720134" w14:textId="4819804D"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732CEF0F"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DDC0145" w14:textId="77777777" w:rsidR="00AB2772" w:rsidRPr="0096331E" w:rsidRDefault="00AB2772" w:rsidP="00AB2772">
            <w:pPr>
              <w:rPr>
                <w:rFonts w:ascii="Calibri" w:eastAsia="Times New Roman" w:hAnsi="Calibri" w:cs="Times New Roman"/>
                <w:b/>
                <w:bCs/>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1C29806C" w14:textId="77777777" w:rsidR="00AB2772" w:rsidRPr="0096331E" w:rsidRDefault="00AB2772" w:rsidP="004F5AC8">
            <w:pPr>
              <w:jc w:val="right"/>
              <w:rPr>
                <w:rFonts w:ascii="Calibri" w:eastAsia="Times New Roman" w:hAnsi="Calibri" w:cs="Times New Roman"/>
                <w:color w:val="000000"/>
                <w:szCs w:val="20"/>
              </w:rPr>
            </w:pPr>
          </w:p>
        </w:tc>
      </w:tr>
      <w:tr w:rsidR="00AB2772" w:rsidRPr="0096331E" w14:paraId="2B2B8EF7"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7ECECBB5" w14:textId="6E39ACEF"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E69DCB5"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1E44F2A2"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561CF363" w14:textId="4BED1A8F"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5B0AFAD9" w14:textId="58D2F7E7"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F4649FF"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Drift Pin Non-Sparking</w:t>
            </w:r>
          </w:p>
        </w:tc>
        <w:tc>
          <w:tcPr>
            <w:tcW w:w="1164" w:type="dxa"/>
            <w:tcBorders>
              <w:top w:val="nil"/>
              <w:left w:val="nil"/>
              <w:bottom w:val="nil"/>
              <w:right w:val="nil"/>
            </w:tcBorders>
            <w:shd w:val="clear" w:color="auto" w:fill="auto"/>
            <w:noWrap/>
            <w:vAlign w:val="bottom"/>
            <w:hideMark/>
          </w:tcPr>
          <w:p w14:paraId="56919C71" w14:textId="65A4B0BA"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$64.69</w:t>
            </w:r>
          </w:p>
        </w:tc>
      </w:tr>
      <w:tr w:rsidR="00AB2772" w:rsidRPr="0096331E" w14:paraId="457BA49E"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4118737F" w14:textId="35AC3AD2"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21399D7"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2501AA9E"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4BFB3D40" w14:textId="707C4F2E"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CB3E843" w14:textId="307D3ADA"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CE2315A"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Tool Kit Steel </w:t>
            </w:r>
          </w:p>
        </w:tc>
        <w:tc>
          <w:tcPr>
            <w:tcW w:w="1164" w:type="dxa"/>
            <w:tcBorders>
              <w:top w:val="nil"/>
              <w:left w:val="nil"/>
              <w:bottom w:val="nil"/>
              <w:right w:val="nil"/>
            </w:tcBorders>
            <w:shd w:val="clear" w:color="auto" w:fill="auto"/>
            <w:noWrap/>
            <w:vAlign w:val="bottom"/>
            <w:hideMark/>
          </w:tcPr>
          <w:p w14:paraId="1C8C17D9" w14:textId="36414D20"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$41.57</w:t>
            </w:r>
          </w:p>
        </w:tc>
      </w:tr>
      <w:tr w:rsidR="00AB2772" w:rsidRPr="0096331E" w14:paraId="3CE6AC12"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3367117F" w14:textId="2B5956A5"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41715A6"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12</w:t>
            </w:r>
          </w:p>
        </w:tc>
        <w:tc>
          <w:tcPr>
            <w:tcW w:w="2449" w:type="dxa"/>
            <w:tcBorders>
              <w:top w:val="nil"/>
              <w:left w:val="nil"/>
              <w:bottom w:val="nil"/>
              <w:right w:val="nil"/>
            </w:tcBorders>
            <w:shd w:val="clear" w:color="auto" w:fill="auto"/>
            <w:noWrap/>
            <w:vAlign w:val="bottom"/>
            <w:hideMark/>
          </w:tcPr>
          <w:p w14:paraId="54A632FB"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06FEB170" w14:textId="30DD381D"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858FEA3"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392DAD20" w14:textId="77777777" w:rsidR="00AB2772" w:rsidRPr="0096331E" w:rsidRDefault="00AB2772" w:rsidP="00AB2772">
            <w:pPr>
              <w:rPr>
                <w:rFonts w:ascii="Calibri" w:eastAsia="Times New Roman" w:hAnsi="Calibri" w:cs="Times New Roman"/>
                <w:b/>
                <w:bCs/>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28576C68" w14:textId="77777777" w:rsidR="00AB2772" w:rsidRPr="0096331E" w:rsidRDefault="00AB2772" w:rsidP="004F5AC8">
            <w:pPr>
              <w:jc w:val="right"/>
              <w:rPr>
                <w:rFonts w:ascii="Calibri" w:eastAsia="Times New Roman" w:hAnsi="Calibri" w:cs="Times New Roman"/>
                <w:color w:val="000000"/>
                <w:szCs w:val="20"/>
              </w:rPr>
            </w:pPr>
          </w:p>
        </w:tc>
      </w:tr>
      <w:tr w:rsidR="00AB2772" w:rsidRPr="0096331E" w14:paraId="34436486"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786403A8" w14:textId="1D5DAEF1"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FED2B0F"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14</w:t>
            </w:r>
          </w:p>
        </w:tc>
        <w:tc>
          <w:tcPr>
            <w:tcW w:w="2449" w:type="dxa"/>
            <w:tcBorders>
              <w:top w:val="nil"/>
              <w:left w:val="nil"/>
              <w:bottom w:val="nil"/>
              <w:right w:val="nil"/>
            </w:tcBorders>
            <w:shd w:val="clear" w:color="auto" w:fill="auto"/>
            <w:noWrap/>
            <w:vAlign w:val="bottom"/>
            <w:hideMark/>
          </w:tcPr>
          <w:p w14:paraId="3899AEFF"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7ADB5096" w14:textId="5A6C6EBA"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$4.70</w:t>
            </w:r>
          </w:p>
        </w:tc>
        <w:tc>
          <w:tcPr>
            <w:tcW w:w="723" w:type="dxa"/>
            <w:tcBorders>
              <w:top w:val="nil"/>
              <w:left w:val="nil"/>
              <w:bottom w:val="nil"/>
              <w:right w:val="nil"/>
            </w:tcBorders>
            <w:shd w:val="clear" w:color="auto" w:fill="auto"/>
            <w:noWrap/>
            <w:vAlign w:val="bottom"/>
            <w:hideMark/>
          </w:tcPr>
          <w:p w14:paraId="4D2ECBFA" w14:textId="4F47802E"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754173B"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Tool Kit Non-Sparking</w:t>
            </w:r>
          </w:p>
        </w:tc>
        <w:tc>
          <w:tcPr>
            <w:tcW w:w="1164" w:type="dxa"/>
            <w:tcBorders>
              <w:top w:val="nil"/>
              <w:left w:val="nil"/>
              <w:bottom w:val="nil"/>
              <w:right w:val="nil"/>
            </w:tcBorders>
            <w:shd w:val="clear" w:color="auto" w:fill="auto"/>
            <w:noWrap/>
            <w:vAlign w:val="bottom"/>
            <w:hideMark/>
          </w:tcPr>
          <w:p w14:paraId="100BEB02" w14:textId="2D0574F2"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$144.11</w:t>
            </w:r>
          </w:p>
        </w:tc>
      </w:tr>
      <w:tr w:rsidR="00AB2772" w:rsidRPr="0096331E" w14:paraId="37BC66D2"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18743662" w14:textId="2E0D1377"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D570EF1" w14:textId="77777777" w:rsidR="00AB2772" w:rsidRPr="0096331E" w:rsidRDefault="00AB2772"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4FE4F603"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Lead Wool Pack</w:t>
            </w:r>
          </w:p>
        </w:tc>
        <w:tc>
          <w:tcPr>
            <w:tcW w:w="1164" w:type="dxa"/>
            <w:tcBorders>
              <w:top w:val="nil"/>
              <w:left w:val="nil"/>
              <w:bottom w:val="nil"/>
              <w:right w:val="nil"/>
            </w:tcBorders>
            <w:shd w:val="clear" w:color="auto" w:fill="auto"/>
            <w:noWrap/>
            <w:vAlign w:val="bottom"/>
            <w:hideMark/>
          </w:tcPr>
          <w:p w14:paraId="1DBEAF5A" w14:textId="09CB8AD0"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$10.98</w:t>
            </w:r>
          </w:p>
        </w:tc>
        <w:tc>
          <w:tcPr>
            <w:tcW w:w="723" w:type="dxa"/>
            <w:tcBorders>
              <w:top w:val="nil"/>
              <w:left w:val="nil"/>
              <w:bottom w:val="nil"/>
              <w:right w:val="nil"/>
            </w:tcBorders>
            <w:shd w:val="clear" w:color="auto" w:fill="auto"/>
            <w:noWrap/>
            <w:vAlign w:val="bottom"/>
            <w:hideMark/>
          </w:tcPr>
          <w:p w14:paraId="0C86DF4B" w14:textId="050D4D64"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2D30FE37"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Carrying Case</w:t>
            </w:r>
          </w:p>
        </w:tc>
        <w:tc>
          <w:tcPr>
            <w:tcW w:w="1164" w:type="dxa"/>
            <w:tcBorders>
              <w:top w:val="nil"/>
              <w:left w:val="nil"/>
              <w:bottom w:val="nil"/>
              <w:right w:val="nil"/>
            </w:tcBorders>
            <w:shd w:val="clear" w:color="auto" w:fill="auto"/>
            <w:noWrap/>
            <w:vAlign w:val="bottom"/>
            <w:hideMark/>
          </w:tcPr>
          <w:p w14:paraId="4B953FC6" w14:textId="69881A78"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$88.41</w:t>
            </w:r>
          </w:p>
        </w:tc>
      </w:tr>
      <w:tr w:rsidR="00AB2772" w:rsidRPr="0096331E" w14:paraId="0318F6CB"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51C1629A" w14:textId="46B093BF"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2F07F65" w14:textId="77777777" w:rsidR="00AB2772" w:rsidRPr="0096331E" w:rsidRDefault="00AB2772"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5F540A2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Hot or Cold Hose Tape</w:t>
            </w:r>
          </w:p>
        </w:tc>
        <w:tc>
          <w:tcPr>
            <w:tcW w:w="1164" w:type="dxa"/>
            <w:tcBorders>
              <w:top w:val="nil"/>
              <w:left w:val="nil"/>
              <w:bottom w:val="nil"/>
              <w:right w:val="nil"/>
            </w:tcBorders>
            <w:shd w:val="clear" w:color="auto" w:fill="auto"/>
            <w:noWrap/>
            <w:vAlign w:val="bottom"/>
            <w:hideMark/>
          </w:tcPr>
          <w:p w14:paraId="36173AF0" w14:textId="3748C268"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$8.43</w:t>
            </w:r>
          </w:p>
        </w:tc>
        <w:tc>
          <w:tcPr>
            <w:tcW w:w="723" w:type="dxa"/>
            <w:tcBorders>
              <w:top w:val="nil"/>
              <w:left w:val="nil"/>
              <w:bottom w:val="nil"/>
              <w:right w:val="nil"/>
            </w:tcBorders>
            <w:shd w:val="clear" w:color="auto" w:fill="auto"/>
            <w:noWrap/>
            <w:vAlign w:val="bottom"/>
            <w:hideMark/>
          </w:tcPr>
          <w:p w14:paraId="200947C4"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F12FD00" w14:textId="77777777" w:rsidR="00AB2772" w:rsidRPr="0096331E" w:rsidRDefault="00AB2772"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3680B7D3" w14:textId="77777777" w:rsidR="00AB2772" w:rsidRPr="0096331E" w:rsidRDefault="00AB2772" w:rsidP="004F5AC8">
            <w:pPr>
              <w:jc w:val="right"/>
              <w:rPr>
                <w:rFonts w:ascii="Calibri" w:eastAsia="Times New Roman" w:hAnsi="Calibri" w:cs="Times New Roman"/>
                <w:color w:val="000000"/>
                <w:szCs w:val="20"/>
              </w:rPr>
            </w:pPr>
          </w:p>
        </w:tc>
      </w:tr>
      <w:tr w:rsidR="00AB2772" w:rsidRPr="0096331E" w14:paraId="68739D89"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6FC074C1" w14:textId="7F20E637"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454BF3FF" w14:textId="77777777" w:rsidR="00AB2772" w:rsidRPr="0096331E" w:rsidRDefault="00AB2772"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0DDC4CFD"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22" Foam, 1/4"</w:t>
            </w:r>
          </w:p>
        </w:tc>
        <w:tc>
          <w:tcPr>
            <w:tcW w:w="1164" w:type="dxa"/>
            <w:tcBorders>
              <w:top w:val="nil"/>
              <w:left w:val="nil"/>
              <w:bottom w:val="nil"/>
              <w:right w:val="nil"/>
            </w:tcBorders>
            <w:shd w:val="clear" w:color="auto" w:fill="auto"/>
            <w:noWrap/>
            <w:vAlign w:val="bottom"/>
            <w:hideMark/>
          </w:tcPr>
          <w:p w14:paraId="57824719" w14:textId="286BC794"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$25.39</w:t>
            </w:r>
          </w:p>
        </w:tc>
        <w:tc>
          <w:tcPr>
            <w:tcW w:w="723" w:type="dxa"/>
            <w:tcBorders>
              <w:top w:val="nil"/>
              <w:left w:val="nil"/>
              <w:bottom w:val="nil"/>
              <w:right w:val="nil"/>
            </w:tcBorders>
            <w:shd w:val="clear" w:color="auto" w:fill="auto"/>
            <w:noWrap/>
            <w:vAlign w:val="bottom"/>
            <w:hideMark/>
          </w:tcPr>
          <w:p w14:paraId="43A46499"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4B407A5" w14:textId="77777777" w:rsidR="00AB2772" w:rsidRPr="0096331E" w:rsidRDefault="00AB2772"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5995F20C" w14:textId="77777777" w:rsidR="00AB2772" w:rsidRPr="0096331E" w:rsidRDefault="00AB2772" w:rsidP="004F5AC8">
            <w:pPr>
              <w:jc w:val="right"/>
              <w:rPr>
                <w:rFonts w:ascii="Calibri" w:eastAsia="Times New Roman" w:hAnsi="Calibri" w:cs="Times New Roman"/>
                <w:color w:val="000000"/>
                <w:szCs w:val="20"/>
              </w:rPr>
            </w:pPr>
          </w:p>
        </w:tc>
      </w:tr>
      <w:tr w:rsidR="00AB2772" w:rsidRPr="0096331E" w14:paraId="7F3BB803"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366F6F2E" w14:textId="2C2CD866"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C090C74" w14:textId="77777777" w:rsidR="00AB2772" w:rsidRPr="0096331E" w:rsidRDefault="00AB2772"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322FA8B1"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Barrier Tape</w:t>
            </w:r>
          </w:p>
        </w:tc>
        <w:tc>
          <w:tcPr>
            <w:tcW w:w="1164" w:type="dxa"/>
            <w:tcBorders>
              <w:top w:val="nil"/>
              <w:left w:val="nil"/>
              <w:bottom w:val="nil"/>
              <w:right w:val="nil"/>
            </w:tcBorders>
            <w:shd w:val="clear" w:color="auto" w:fill="auto"/>
            <w:noWrap/>
            <w:vAlign w:val="bottom"/>
            <w:hideMark/>
          </w:tcPr>
          <w:p w14:paraId="69674D2A" w14:textId="24E3FE8C"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$24.15</w:t>
            </w:r>
          </w:p>
        </w:tc>
        <w:tc>
          <w:tcPr>
            <w:tcW w:w="723" w:type="dxa"/>
            <w:tcBorders>
              <w:top w:val="nil"/>
              <w:left w:val="nil"/>
              <w:bottom w:val="nil"/>
              <w:right w:val="nil"/>
            </w:tcBorders>
            <w:shd w:val="clear" w:color="auto" w:fill="auto"/>
            <w:noWrap/>
            <w:vAlign w:val="bottom"/>
            <w:hideMark/>
          </w:tcPr>
          <w:p w14:paraId="43BEFC80"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0E99B50" w14:textId="77777777" w:rsidR="00AB2772" w:rsidRPr="0096331E" w:rsidRDefault="00AB2772"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6CF7F33F" w14:textId="77777777" w:rsidR="00AB2772" w:rsidRPr="0096331E" w:rsidRDefault="00AB2772" w:rsidP="004F5AC8">
            <w:pPr>
              <w:jc w:val="right"/>
              <w:rPr>
                <w:rFonts w:ascii="Calibri" w:eastAsia="Times New Roman" w:hAnsi="Calibri" w:cs="Times New Roman"/>
                <w:color w:val="000000"/>
                <w:szCs w:val="20"/>
              </w:rPr>
            </w:pPr>
          </w:p>
        </w:tc>
      </w:tr>
      <w:tr w:rsidR="00AB2772" w:rsidRPr="0096331E" w14:paraId="34BF8BF3" w14:textId="77777777" w:rsidTr="003A16F7">
        <w:trPr>
          <w:trHeight w:val="300"/>
          <w:jc w:val="center"/>
        </w:trPr>
        <w:tc>
          <w:tcPr>
            <w:tcW w:w="722" w:type="dxa"/>
            <w:tcBorders>
              <w:top w:val="nil"/>
              <w:left w:val="nil"/>
              <w:bottom w:val="nil"/>
              <w:right w:val="nil"/>
            </w:tcBorders>
            <w:shd w:val="clear" w:color="auto" w:fill="auto"/>
            <w:noWrap/>
            <w:vAlign w:val="bottom"/>
            <w:hideMark/>
          </w:tcPr>
          <w:p w14:paraId="310F3C4F" w14:textId="4F7683D1" w:rsidR="00AB2772" w:rsidRPr="0096331E" w:rsidRDefault="00AB2772"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08967DC" w14:textId="77777777" w:rsidR="00AB2772" w:rsidRPr="0096331E" w:rsidRDefault="00AB2772"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22622F80" w14:textId="77777777" w:rsidR="00AB2772" w:rsidRPr="0096331E" w:rsidRDefault="00AB2772"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PND Plug Pattie</w:t>
            </w:r>
          </w:p>
        </w:tc>
        <w:tc>
          <w:tcPr>
            <w:tcW w:w="1164" w:type="dxa"/>
            <w:tcBorders>
              <w:top w:val="nil"/>
              <w:left w:val="nil"/>
              <w:bottom w:val="nil"/>
              <w:right w:val="nil"/>
            </w:tcBorders>
            <w:shd w:val="clear" w:color="auto" w:fill="auto"/>
            <w:noWrap/>
            <w:vAlign w:val="bottom"/>
            <w:hideMark/>
          </w:tcPr>
          <w:p w14:paraId="2BC50D67" w14:textId="4199783C" w:rsidR="00AB2772" w:rsidRPr="0096331E" w:rsidRDefault="00F411E1" w:rsidP="004F5AC8">
            <w:pPr>
              <w:jc w:val="right"/>
              <w:rPr>
                <w:rFonts w:ascii="Calibri" w:eastAsia="Times New Roman" w:hAnsi="Calibri" w:cs="Times New Roman"/>
                <w:color w:val="000000"/>
                <w:szCs w:val="20"/>
              </w:rPr>
            </w:pPr>
            <w:r>
              <w:rPr>
                <w:rFonts w:ascii="Calibri" w:eastAsia="Times New Roman" w:hAnsi="Calibri" w:cs="Times New Roman"/>
                <w:color w:val="000000"/>
                <w:szCs w:val="20"/>
              </w:rPr>
              <w:t>$16.18</w:t>
            </w:r>
          </w:p>
        </w:tc>
        <w:tc>
          <w:tcPr>
            <w:tcW w:w="723" w:type="dxa"/>
            <w:tcBorders>
              <w:top w:val="nil"/>
              <w:left w:val="nil"/>
              <w:bottom w:val="nil"/>
              <w:right w:val="nil"/>
            </w:tcBorders>
            <w:shd w:val="clear" w:color="auto" w:fill="auto"/>
            <w:noWrap/>
            <w:vAlign w:val="bottom"/>
            <w:hideMark/>
          </w:tcPr>
          <w:p w14:paraId="32864F85" w14:textId="77777777" w:rsidR="00AB2772" w:rsidRPr="0096331E" w:rsidRDefault="00AB2772"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65A57695" w14:textId="77777777" w:rsidR="00AB2772" w:rsidRPr="0096331E" w:rsidRDefault="00AB2772"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17C32718" w14:textId="77777777" w:rsidR="00AB2772" w:rsidRPr="0096331E" w:rsidRDefault="00AB2772" w:rsidP="004F5AC8">
            <w:pPr>
              <w:jc w:val="right"/>
              <w:rPr>
                <w:rFonts w:ascii="Calibri" w:eastAsia="Times New Roman" w:hAnsi="Calibri" w:cs="Times New Roman"/>
                <w:color w:val="000000"/>
                <w:szCs w:val="20"/>
              </w:rPr>
            </w:pPr>
          </w:p>
        </w:tc>
      </w:tr>
    </w:tbl>
    <w:p w14:paraId="50D68362" w14:textId="77777777" w:rsidR="003A16F7" w:rsidRDefault="003A16F7" w:rsidP="003A16F7">
      <w:pPr>
        <w:jc w:val="center"/>
        <w:rPr>
          <w:rFonts w:ascii="Lucida Sans" w:hAnsi="Lucida Sans"/>
        </w:rPr>
      </w:pPr>
    </w:p>
    <w:tbl>
      <w:tblPr>
        <w:tblStyle w:val="TableGrid"/>
        <w:tblW w:w="10900" w:type="dxa"/>
        <w:tblLook w:val="04A0" w:firstRow="1" w:lastRow="0" w:firstColumn="1" w:lastColumn="0" w:noHBand="0" w:noVBand="1"/>
      </w:tblPr>
      <w:tblGrid>
        <w:gridCol w:w="5449"/>
        <w:gridCol w:w="5451"/>
      </w:tblGrid>
      <w:tr w:rsidR="003A16F7" w14:paraId="3CD2BAB3" w14:textId="77777777" w:rsidTr="003A16F7">
        <w:trPr>
          <w:trHeight w:val="373"/>
        </w:trPr>
        <w:tc>
          <w:tcPr>
            <w:tcW w:w="5449" w:type="dxa"/>
          </w:tcPr>
          <w:p w14:paraId="507B2E14" w14:textId="2F917BE7" w:rsidR="003A16F7" w:rsidRPr="004F5AC8" w:rsidRDefault="004F5AC8" w:rsidP="00866326">
            <w:pPr>
              <w:rPr>
                <w:rFonts w:ascii="Lucida Sans" w:hAnsi="Lucida Sans"/>
                <w:sz w:val="18"/>
                <w:szCs w:val="18"/>
              </w:rPr>
            </w:pPr>
            <w:r w:rsidRPr="004F5AC8">
              <w:rPr>
                <w:rFonts w:ascii="Lucida Sans" w:hAnsi="Lucida Sans"/>
                <w:sz w:val="18"/>
                <w:szCs w:val="18"/>
              </w:rPr>
              <w:t>Company or Dept.</w:t>
            </w:r>
            <w:r w:rsidR="003A16F7" w:rsidRPr="004F5AC8">
              <w:rPr>
                <w:rFonts w:ascii="Lucida Sans" w:hAnsi="Lucida Sans"/>
                <w:sz w:val="18"/>
                <w:szCs w:val="18"/>
              </w:rPr>
              <w:t>:</w:t>
            </w:r>
          </w:p>
        </w:tc>
        <w:tc>
          <w:tcPr>
            <w:tcW w:w="5451" w:type="dxa"/>
          </w:tcPr>
          <w:p w14:paraId="20A38930" w14:textId="77777777" w:rsidR="003A16F7" w:rsidRDefault="003A16F7" w:rsidP="00866326">
            <w:pPr>
              <w:rPr>
                <w:rFonts w:ascii="Lucida Sans" w:hAnsi="Lucida Sans"/>
              </w:rPr>
            </w:pPr>
            <w:r>
              <w:rPr>
                <w:rFonts w:ascii="Lucida Sans" w:hAnsi="Lucida Sans"/>
              </w:rPr>
              <w:t>P.O. #</w:t>
            </w:r>
          </w:p>
        </w:tc>
      </w:tr>
      <w:tr w:rsidR="003A16F7" w14:paraId="01AD8AAB" w14:textId="77777777" w:rsidTr="003A16F7">
        <w:trPr>
          <w:trHeight w:val="373"/>
        </w:trPr>
        <w:tc>
          <w:tcPr>
            <w:tcW w:w="5449" w:type="dxa"/>
          </w:tcPr>
          <w:p w14:paraId="7B512AB5" w14:textId="77777777" w:rsidR="003A16F7" w:rsidRDefault="003A16F7" w:rsidP="00866326">
            <w:pPr>
              <w:rPr>
                <w:rFonts w:ascii="Lucida Sans" w:hAnsi="Lucida Sans"/>
              </w:rPr>
            </w:pPr>
            <w:r>
              <w:rPr>
                <w:rFonts w:ascii="Lucida Sans" w:hAnsi="Lucida Sans"/>
              </w:rPr>
              <w:t>Name:</w:t>
            </w:r>
          </w:p>
        </w:tc>
        <w:tc>
          <w:tcPr>
            <w:tcW w:w="5451" w:type="dxa"/>
          </w:tcPr>
          <w:p w14:paraId="73E05F1B" w14:textId="77777777" w:rsidR="003A16F7" w:rsidRDefault="003A16F7" w:rsidP="00866326">
            <w:pPr>
              <w:rPr>
                <w:rFonts w:ascii="Lucida Sans" w:hAnsi="Lucida Sans"/>
              </w:rPr>
            </w:pPr>
            <w:r>
              <w:rPr>
                <w:rFonts w:ascii="Lucida Sans" w:hAnsi="Lucida Sans"/>
              </w:rPr>
              <w:t>Title:</w:t>
            </w:r>
          </w:p>
        </w:tc>
      </w:tr>
      <w:tr w:rsidR="003A16F7" w14:paraId="0FFAEF72" w14:textId="77777777" w:rsidTr="003A16F7">
        <w:trPr>
          <w:trHeight w:val="373"/>
        </w:trPr>
        <w:tc>
          <w:tcPr>
            <w:tcW w:w="10900" w:type="dxa"/>
            <w:gridSpan w:val="2"/>
          </w:tcPr>
          <w:p w14:paraId="79AD7F56" w14:textId="77777777" w:rsidR="003A16F7" w:rsidRDefault="003A16F7" w:rsidP="00866326">
            <w:pPr>
              <w:rPr>
                <w:rFonts w:ascii="Lucida Sans" w:hAnsi="Lucida Sans"/>
              </w:rPr>
            </w:pPr>
            <w:r>
              <w:rPr>
                <w:rFonts w:ascii="Lucida Sans" w:hAnsi="Lucida Sans"/>
              </w:rPr>
              <w:t>Shipping Address:</w:t>
            </w:r>
          </w:p>
        </w:tc>
      </w:tr>
      <w:tr w:rsidR="003A16F7" w14:paraId="03C1221F" w14:textId="77777777" w:rsidTr="003A16F7">
        <w:trPr>
          <w:trHeight w:val="373"/>
        </w:trPr>
        <w:tc>
          <w:tcPr>
            <w:tcW w:w="10900" w:type="dxa"/>
            <w:gridSpan w:val="2"/>
          </w:tcPr>
          <w:p w14:paraId="28C0B3DE" w14:textId="77777777" w:rsidR="003A16F7" w:rsidRDefault="003A16F7" w:rsidP="00866326">
            <w:pPr>
              <w:rPr>
                <w:rFonts w:ascii="Lucida Sans" w:hAnsi="Lucida Sans"/>
              </w:rPr>
            </w:pPr>
            <w:r>
              <w:rPr>
                <w:rFonts w:ascii="Lucida Sans" w:hAnsi="Lucida Sans"/>
              </w:rPr>
              <w:t>City, State, Zip Code:</w:t>
            </w:r>
          </w:p>
        </w:tc>
      </w:tr>
      <w:tr w:rsidR="003A16F7" w14:paraId="680AA7F0" w14:textId="77777777" w:rsidTr="003A16F7">
        <w:trPr>
          <w:trHeight w:val="373"/>
        </w:trPr>
        <w:tc>
          <w:tcPr>
            <w:tcW w:w="10900" w:type="dxa"/>
            <w:gridSpan w:val="2"/>
          </w:tcPr>
          <w:p w14:paraId="2346A3E7" w14:textId="77777777" w:rsidR="003A16F7" w:rsidRDefault="003A16F7" w:rsidP="00866326">
            <w:pPr>
              <w:rPr>
                <w:rFonts w:ascii="Lucida Sans" w:hAnsi="Lucida Sans"/>
              </w:rPr>
            </w:pPr>
            <w:r>
              <w:rPr>
                <w:rFonts w:ascii="Lucida Sans" w:hAnsi="Lucida Sans"/>
              </w:rPr>
              <w:t>Billing Address:</w:t>
            </w:r>
          </w:p>
        </w:tc>
      </w:tr>
      <w:tr w:rsidR="003A16F7" w14:paraId="62F35924" w14:textId="77777777" w:rsidTr="003A16F7">
        <w:trPr>
          <w:trHeight w:val="373"/>
        </w:trPr>
        <w:tc>
          <w:tcPr>
            <w:tcW w:w="10900" w:type="dxa"/>
            <w:gridSpan w:val="2"/>
          </w:tcPr>
          <w:p w14:paraId="7BD985EA" w14:textId="77777777" w:rsidR="003A16F7" w:rsidRDefault="003A16F7" w:rsidP="00866326">
            <w:pPr>
              <w:rPr>
                <w:rFonts w:ascii="Lucida Sans" w:hAnsi="Lucida Sans"/>
              </w:rPr>
            </w:pPr>
            <w:r>
              <w:rPr>
                <w:rFonts w:ascii="Lucida Sans" w:hAnsi="Lucida Sans"/>
              </w:rPr>
              <w:t>City, State, Zip Code:</w:t>
            </w:r>
          </w:p>
        </w:tc>
      </w:tr>
      <w:tr w:rsidR="003A16F7" w14:paraId="31A541E7" w14:textId="77777777" w:rsidTr="003A16F7">
        <w:trPr>
          <w:trHeight w:val="373"/>
        </w:trPr>
        <w:tc>
          <w:tcPr>
            <w:tcW w:w="5449" w:type="dxa"/>
          </w:tcPr>
          <w:p w14:paraId="2CAFB317" w14:textId="77777777" w:rsidR="003A16F7" w:rsidRDefault="003A16F7" w:rsidP="00866326">
            <w:pPr>
              <w:rPr>
                <w:rFonts w:ascii="Lucida Sans" w:hAnsi="Lucida Sans"/>
              </w:rPr>
            </w:pPr>
            <w:r>
              <w:rPr>
                <w:rFonts w:ascii="Lucida Sans" w:hAnsi="Lucida Sans"/>
              </w:rPr>
              <w:t>Phone #:</w:t>
            </w:r>
          </w:p>
        </w:tc>
        <w:tc>
          <w:tcPr>
            <w:tcW w:w="5451" w:type="dxa"/>
          </w:tcPr>
          <w:p w14:paraId="6B763A3E" w14:textId="77777777" w:rsidR="003A16F7" w:rsidRDefault="003A16F7" w:rsidP="00866326">
            <w:pPr>
              <w:rPr>
                <w:rFonts w:ascii="Lucida Sans" w:hAnsi="Lucida Sans"/>
              </w:rPr>
            </w:pPr>
            <w:r>
              <w:rPr>
                <w:rFonts w:ascii="Lucida Sans" w:hAnsi="Lucida Sans"/>
              </w:rPr>
              <w:t>Email:</w:t>
            </w:r>
          </w:p>
        </w:tc>
      </w:tr>
    </w:tbl>
    <w:p w14:paraId="5B2D2A25" w14:textId="77777777" w:rsidR="0096331E" w:rsidRPr="00332602" w:rsidRDefault="0096331E" w:rsidP="003A16F7">
      <w:pPr>
        <w:rPr>
          <w:rFonts w:ascii="Lucida Sans" w:hAnsi="Lucida Sans"/>
        </w:rPr>
      </w:pPr>
    </w:p>
    <w:sectPr w:rsidR="0096331E" w:rsidRPr="00332602" w:rsidSect="00332602">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AB2772" w:rsidRDefault="00AB2772">
      <w:r>
        <w:separator/>
      </w:r>
    </w:p>
  </w:endnote>
  <w:endnote w:type="continuationSeparator" w:id="0">
    <w:p w14:paraId="56341B13" w14:textId="77777777" w:rsidR="00AB2772" w:rsidRDefault="00A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AB2772" w:rsidRDefault="00AB2772">
      <w:r>
        <w:separator/>
      </w:r>
    </w:p>
  </w:footnote>
  <w:footnote w:type="continuationSeparator" w:id="0">
    <w:p w14:paraId="545CC3BE" w14:textId="77777777" w:rsidR="00AB2772" w:rsidRDefault="00A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AB2772" w14:paraId="731F6655" w14:textId="77777777">
      <w:tc>
        <w:tcPr>
          <w:tcW w:w="11016" w:type="dxa"/>
        </w:tcPr>
        <w:p w14:paraId="4669269C" w14:textId="77777777" w:rsidR="00AB2772" w:rsidRDefault="00AB2772">
          <w:pPr>
            <w:pStyle w:val="NoSpaceBetween"/>
          </w:pPr>
        </w:p>
        <w:tbl>
          <w:tblPr>
            <w:tblStyle w:val="BorderTable-Header"/>
            <w:tblW w:w="0" w:type="auto"/>
            <w:tblLook w:val="04A0" w:firstRow="1" w:lastRow="0" w:firstColumn="1" w:lastColumn="0" w:noHBand="0" w:noVBand="1"/>
          </w:tblPr>
          <w:tblGrid>
            <w:gridCol w:w="10771"/>
          </w:tblGrid>
          <w:tr w:rsidR="00AB2772" w14:paraId="0256498B" w14:textId="77777777">
            <w:tc>
              <w:tcPr>
                <w:tcW w:w="10771" w:type="dxa"/>
              </w:tcPr>
              <w:p w14:paraId="4AFB19D2" w14:textId="77777777" w:rsidR="00AB2772" w:rsidRDefault="00AB2772">
                <w:pPr>
                  <w:pStyle w:val="NoSpaceBetween"/>
                </w:pPr>
              </w:p>
              <w:tbl>
                <w:tblPr>
                  <w:tblStyle w:val="CenterTable-Header"/>
                  <w:tblW w:w="5000" w:type="pct"/>
                  <w:tblLook w:val="0600" w:firstRow="0" w:lastRow="0" w:firstColumn="0" w:lastColumn="0" w:noHBand="1" w:noVBand="1"/>
                </w:tblPr>
                <w:tblGrid>
                  <w:gridCol w:w="6294"/>
                  <w:gridCol w:w="4313"/>
                </w:tblGrid>
                <w:tr w:rsidR="00AB2772" w14:paraId="0D901D00" w14:textId="77777777">
                  <w:tc>
                    <w:tcPr>
                      <w:tcW w:w="2967" w:type="pct"/>
                    </w:tcPr>
                    <w:p w14:paraId="1E1A5D64" w14:textId="77777777" w:rsidR="00AB2772" w:rsidRDefault="00AB2772" w:rsidP="00223F99">
                      <w:pPr>
                        <w:pStyle w:val="Header-Left"/>
                        <w:ind w:left="0"/>
                      </w:pPr>
                      <w:r>
                        <w:t>Edwards &amp; Cromwell Mfg., Inc.</w:t>
                      </w:r>
                    </w:p>
                  </w:tc>
                  <w:tc>
                    <w:tcPr>
                      <w:tcW w:w="2033" w:type="pct"/>
                    </w:tcPr>
                    <w:p w14:paraId="747D7F78" w14:textId="77777777" w:rsidR="00AB2772" w:rsidRDefault="00AB2772">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AB2772" w:rsidRDefault="00AB2772">
                <w:pPr>
                  <w:pStyle w:val="NoSpaceBetween"/>
                </w:pPr>
              </w:p>
            </w:tc>
          </w:tr>
        </w:tbl>
        <w:p w14:paraId="43501AC2" w14:textId="77777777" w:rsidR="00AB2772" w:rsidRDefault="00AB2772">
          <w:pPr>
            <w:pStyle w:val="NoSpaceBetween"/>
          </w:pPr>
        </w:p>
      </w:tc>
    </w:tr>
  </w:tbl>
  <w:p w14:paraId="16A5C444" w14:textId="77777777" w:rsidR="00AB2772" w:rsidRDefault="00AB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80EF4"/>
    <w:rsid w:val="000A7610"/>
    <w:rsid w:val="000C54C3"/>
    <w:rsid w:val="00223F99"/>
    <w:rsid w:val="00332602"/>
    <w:rsid w:val="003A16F7"/>
    <w:rsid w:val="003D2E1B"/>
    <w:rsid w:val="004E566A"/>
    <w:rsid w:val="004F5AC8"/>
    <w:rsid w:val="005120F5"/>
    <w:rsid w:val="00596449"/>
    <w:rsid w:val="00610C55"/>
    <w:rsid w:val="00662D96"/>
    <w:rsid w:val="00705197"/>
    <w:rsid w:val="00760A30"/>
    <w:rsid w:val="007C48EF"/>
    <w:rsid w:val="0096331E"/>
    <w:rsid w:val="00AB2772"/>
    <w:rsid w:val="00B37648"/>
    <w:rsid w:val="00C97675"/>
    <w:rsid w:val="00D34EE0"/>
    <w:rsid w:val="00D61F50"/>
    <w:rsid w:val="00D66890"/>
    <w:rsid w:val="00D930A6"/>
    <w:rsid w:val="00DE7F7B"/>
    <w:rsid w:val="00E03743"/>
    <w:rsid w:val="00E34BC3"/>
    <w:rsid w:val="00F411E1"/>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0155">
      <w:bodyDiv w:val="1"/>
      <w:marLeft w:val="0"/>
      <w:marRight w:val="0"/>
      <w:marTop w:val="0"/>
      <w:marBottom w:val="0"/>
      <w:divBdr>
        <w:top w:val="none" w:sz="0" w:space="0" w:color="auto"/>
        <w:left w:val="none" w:sz="0" w:space="0" w:color="auto"/>
        <w:bottom w:val="none" w:sz="0" w:space="0" w:color="auto"/>
        <w:right w:val="none" w:sz="0" w:space="0" w:color="auto"/>
      </w:divBdr>
    </w:div>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 w:id="18823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44</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10</cp:revision>
  <cp:lastPrinted>2022-02-25T20:55:00Z</cp:lastPrinted>
  <dcterms:created xsi:type="dcterms:W3CDTF">2017-07-19T21:40:00Z</dcterms:created>
  <dcterms:modified xsi:type="dcterms:W3CDTF">2022-02-25T20:55:00Z</dcterms:modified>
  <cp:category/>
</cp:coreProperties>
</file>