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43" w:rsidRDefault="00DF2E6F" w:rsidP="00332602">
      <w:pPr>
        <w:jc w:val="center"/>
        <w:rPr>
          <w:rFonts w:ascii="Lucida Sans" w:hAnsi="Lucida Sans"/>
        </w:rPr>
      </w:pPr>
      <w:r>
        <w:rPr>
          <w:rFonts w:ascii="Lucida Sans" w:hAnsi="Lucida Sans"/>
        </w:rPr>
        <w:t>KIT WPS</w:t>
      </w:r>
    </w:p>
    <w:p w:rsidR="00332602" w:rsidRDefault="00332602" w:rsidP="00332602">
      <w:pPr>
        <w:jc w:val="center"/>
        <w:rPr>
          <w:rFonts w:ascii="Lucida Sans" w:hAnsi="Lucida Sans"/>
        </w:rPr>
      </w:pPr>
    </w:p>
    <w:p w:rsidR="00332602" w:rsidRDefault="00332602" w:rsidP="00332602">
      <w:pPr>
        <w:rPr>
          <w:rFonts w:ascii="Lucida Sans" w:hAnsi="Lucida Sans"/>
        </w:rPr>
      </w:pPr>
      <w:r>
        <w:rPr>
          <w:rFonts w:ascii="Lucida Sans" w:hAnsi="Lucida Sans"/>
        </w:rPr>
        <w:t>Dear Customer:</w:t>
      </w:r>
    </w:p>
    <w:p w:rsidR="00332602" w:rsidRDefault="00332602" w:rsidP="00332602">
      <w:pPr>
        <w:rPr>
          <w:rFonts w:ascii="Lucida Sans" w:hAnsi="Lucida Sans"/>
        </w:rPr>
      </w:pPr>
    </w:p>
    <w:p w:rsidR="00511947" w:rsidRDefault="00332602" w:rsidP="00332602">
      <w:pPr>
        <w:rPr>
          <w:rFonts w:ascii="Lucida Sans" w:hAnsi="Lucida Sans"/>
        </w:rPr>
      </w:pPr>
      <w:r>
        <w:rPr>
          <w:rFonts w:ascii="Lucida Sans" w:hAnsi="Lucida Sans"/>
        </w:rPr>
        <w:t xml:space="preserve">For your convenience, we have included this kit component order form.  </w:t>
      </w:r>
      <w:r w:rsidR="00511947">
        <w:rPr>
          <w:rFonts w:ascii="Lucida Sans" w:hAnsi="Lucida Sans"/>
        </w:rPr>
        <w:t>Unless otherwise specified, there is one (1) of each of the following items in the kit.</w:t>
      </w:r>
    </w:p>
    <w:p w:rsidR="00511947" w:rsidRDefault="00511947" w:rsidP="00332602">
      <w:pPr>
        <w:rPr>
          <w:rFonts w:ascii="Lucida Sans" w:hAnsi="Lucida Sans"/>
        </w:rPr>
      </w:pPr>
    </w:p>
    <w:p w:rsidR="00332602" w:rsidRDefault="00332602" w:rsidP="00332602">
      <w:pPr>
        <w:rPr>
          <w:rFonts w:ascii="Lucida Sans" w:hAnsi="Lucida Sans"/>
        </w:rPr>
      </w:pPr>
      <w:r>
        <w:rPr>
          <w:rFonts w:ascii="Lucida Sans" w:hAnsi="Lucida Sans"/>
        </w:rPr>
        <w:t>CAUTION:  This kit is designed for use by only experienced and trained personnel and only for temporary control until the container can be disposed of properly.  Proper protective clothing must be worn.</w:t>
      </w:r>
    </w:p>
    <w:p w:rsidR="00332602" w:rsidRDefault="00332602" w:rsidP="00332602">
      <w:pPr>
        <w:rPr>
          <w:rFonts w:ascii="Lucida Sans" w:hAnsi="Lucida Sans"/>
        </w:rPr>
      </w:pPr>
    </w:p>
    <w:p w:rsidR="00332602" w:rsidRDefault="00332602" w:rsidP="00332602">
      <w:pPr>
        <w:jc w:val="center"/>
        <w:rPr>
          <w:rFonts w:ascii="Lucida Sans" w:hAnsi="Lucida Sans"/>
        </w:rPr>
      </w:pPr>
      <w:r>
        <w:rPr>
          <w:rFonts w:ascii="Lucida Sans" w:hAnsi="Lucida Sans"/>
        </w:rPr>
        <w:t>INSTRUCTIONAL TRAINING VIDEO FOR KITS NOW AVAILABLE</w:t>
      </w:r>
    </w:p>
    <w:p w:rsidR="00DF2E6F" w:rsidRDefault="00DF2E6F" w:rsidP="00332602">
      <w:pPr>
        <w:jc w:val="center"/>
        <w:rPr>
          <w:rFonts w:ascii="Lucida Sans" w:hAnsi="Lucida Sans"/>
        </w:rPr>
      </w:pPr>
    </w:p>
    <w:tbl>
      <w:tblPr>
        <w:tblW w:w="7200" w:type="dxa"/>
        <w:jc w:val="center"/>
        <w:tblLook w:val="04A0" w:firstRow="1" w:lastRow="0" w:firstColumn="1" w:lastColumn="0" w:noHBand="0" w:noVBand="1"/>
      </w:tblPr>
      <w:tblGrid>
        <w:gridCol w:w="1440"/>
        <w:gridCol w:w="3600"/>
        <w:gridCol w:w="2160"/>
      </w:tblGrid>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Lucida Sans" w:eastAsia="Times New Roman" w:hAnsi="Lucida Sans" w:cs="Times New Roman"/>
                <w:color w:val="000000"/>
                <w:sz w:val="22"/>
              </w:rPr>
            </w:pPr>
            <w:r w:rsidRPr="00DF2E6F">
              <w:rPr>
                <w:rFonts w:ascii="Lucida Sans" w:eastAsia="Times New Roman" w:hAnsi="Lucida Sans" w:cs="Times New Roman"/>
                <w:color w:val="000000"/>
                <w:sz w:val="22"/>
              </w:rPr>
              <w:t>Qty.</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Description</w:t>
            </w:r>
          </w:p>
        </w:tc>
        <w:tc>
          <w:tcPr>
            <w:tcW w:w="2160" w:type="dxa"/>
            <w:tcBorders>
              <w:top w:val="nil"/>
              <w:left w:val="nil"/>
              <w:bottom w:val="nil"/>
              <w:right w:val="nil"/>
            </w:tcBorders>
            <w:shd w:val="clear" w:color="auto" w:fill="auto"/>
            <w:noWrap/>
            <w:vAlign w:val="bottom"/>
            <w:hideMark/>
          </w:tcPr>
          <w:p w:rsidR="00DF2E6F" w:rsidRPr="00DF2E6F" w:rsidRDefault="00DF2E6F" w:rsidP="00DF2E6F">
            <w:pPr>
              <w:jc w:val="right"/>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Price Each</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2" x 4" Stop It</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r w:rsidR="00DF2E6F" w:rsidRPr="00DF2E6F">
              <w:rPr>
                <w:rFonts w:ascii="Calibri" w:eastAsia="Times New Roman" w:hAnsi="Calibri" w:cs="Times New Roman"/>
                <w:color w:val="000000"/>
                <w:sz w:val="24"/>
                <w:szCs w:val="24"/>
              </w:rPr>
              <w:t>2.00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2" x 12" Stop It</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r w:rsidR="00DF2E6F" w:rsidRPr="00DF2E6F">
              <w:rPr>
                <w:rFonts w:ascii="Calibri" w:eastAsia="Times New Roman" w:hAnsi="Calibri" w:cs="Times New Roman"/>
                <w:color w:val="000000"/>
                <w:sz w:val="24"/>
                <w:szCs w:val="24"/>
              </w:rPr>
              <w:t>4.00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4" x 12" Stop It</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$167</w:t>
            </w:r>
            <w:r w:rsidR="00DF2E6F" w:rsidRPr="00DF2E6F">
              <w:rPr>
                <w:rFonts w:ascii="Calibri" w:eastAsia="Times New Roman" w:hAnsi="Calibri" w:cs="Times New Roman"/>
                <w:color w:val="000000"/>
                <w:sz w:val="24"/>
                <w:szCs w:val="24"/>
              </w:rPr>
              <w:t>.00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Fix Stix (5)</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r w:rsidR="00DF2E6F" w:rsidRPr="00DF2E6F">
              <w:rPr>
                <w:rFonts w:ascii="Calibri" w:eastAsia="Times New Roman" w:hAnsi="Calibri" w:cs="Times New Roman"/>
                <w:color w:val="000000"/>
                <w:sz w:val="24"/>
                <w:szCs w:val="24"/>
              </w:rPr>
              <w:t>.</w:t>
            </w:r>
            <w:r>
              <w:rPr>
                <w:rFonts w:ascii="Calibri" w:eastAsia="Times New Roman" w:hAnsi="Calibri" w:cs="Times New Roman"/>
                <w:color w:val="000000"/>
                <w:sz w:val="24"/>
                <w:szCs w:val="24"/>
              </w:rPr>
              <w:t>62</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Wood Wedge Pack</w:t>
            </w:r>
            <w:r>
              <w:rPr>
                <w:rFonts w:ascii="Calibri" w:eastAsia="Times New Roman" w:hAnsi="Calibri" w:cs="Times New Roman"/>
                <w:color w:val="000000"/>
                <w:sz w:val="24"/>
                <w:szCs w:val="24"/>
              </w:rPr>
              <w:t xml:space="preserve"> (2)</w:t>
            </w:r>
          </w:p>
        </w:tc>
        <w:tc>
          <w:tcPr>
            <w:tcW w:w="2160" w:type="dxa"/>
            <w:tcBorders>
              <w:top w:val="nil"/>
              <w:left w:val="nil"/>
              <w:bottom w:val="nil"/>
              <w:right w:val="nil"/>
            </w:tcBorders>
            <w:shd w:val="clear" w:color="auto" w:fill="auto"/>
            <w:noWrap/>
            <w:vAlign w:val="bottom"/>
            <w:hideMark/>
          </w:tcPr>
          <w:p w:rsidR="00DF2E6F" w:rsidRPr="00DF2E6F" w:rsidRDefault="00DF2E6F" w:rsidP="00DF2E6F">
            <w:pPr>
              <w:jc w:val="right"/>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w:t>
            </w:r>
            <w:r w:rsidR="00EF5D33">
              <w:rPr>
                <w:rFonts w:ascii="Calibri" w:eastAsia="Times New Roman" w:hAnsi="Calibri" w:cs="Times New Roman"/>
                <w:color w:val="000000"/>
                <w:sz w:val="24"/>
                <w:szCs w:val="24"/>
              </w:rPr>
              <w:t>35.00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Lead Wool</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r w:rsidR="00DF2E6F" w:rsidRPr="00DF2E6F">
              <w:rPr>
                <w:rFonts w:ascii="Calibri" w:eastAsia="Times New Roman" w:hAnsi="Calibri" w:cs="Times New Roman"/>
                <w:color w:val="000000"/>
                <w:sz w:val="24"/>
                <w:szCs w:val="24"/>
              </w:rPr>
              <w:t>.90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Safety Hammer</w:t>
            </w:r>
          </w:p>
        </w:tc>
        <w:tc>
          <w:tcPr>
            <w:tcW w:w="2160" w:type="dxa"/>
            <w:tcBorders>
              <w:top w:val="nil"/>
              <w:left w:val="nil"/>
              <w:bottom w:val="nil"/>
              <w:right w:val="nil"/>
            </w:tcBorders>
            <w:shd w:val="clear" w:color="auto" w:fill="auto"/>
            <w:noWrap/>
            <w:vAlign w:val="bottom"/>
            <w:hideMark/>
          </w:tcPr>
          <w:p w:rsidR="00DF2E6F" w:rsidRPr="00DF2E6F" w:rsidRDefault="00DF2E6F" w:rsidP="00DF2E6F">
            <w:pPr>
              <w:jc w:val="right"/>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$32.00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Hot or Cold Tape</w:t>
            </w:r>
          </w:p>
        </w:tc>
        <w:tc>
          <w:tcPr>
            <w:tcW w:w="2160" w:type="dxa"/>
            <w:tcBorders>
              <w:top w:val="nil"/>
              <w:left w:val="nil"/>
              <w:bottom w:val="nil"/>
              <w:right w:val="nil"/>
            </w:tcBorders>
            <w:shd w:val="clear" w:color="auto" w:fill="auto"/>
            <w:noWrap/>
            <w:vAlign w:val="bottom"/>
            <w:hideMark/>
          </w:tcPr>
          <w:p w:rsidR="00DF2E6F" w:rsidRPr="00DF2E6F" w:rsidRDefault="00DF2E6F" w:rsidP="00DF2E6F">
            <w:pPr>
              <w:jc w:val="right"/>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$8.80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1 lb. Plug N' Dike premixed</w:t>
            </w:r>
            <w:r>
              <w:rPr>
                <w:rFonts w:ascii="Calibri" w:eastAsia="Times New Roman" w:hAnsi="Calibri" w:cs="Times New Roman"/>
                <w:color w:val="000000"/>
                <w:sz w:val="24"/>
                <w:szCs w:val="24"/>
              </w:rPr>
              <w:t xml:space="preserve"> (3)</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$25.03</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8" x 8" Plug Rug</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w:t>
            </w:r>
            <w:r w:rsidR="00DF2E6F" w:rsidRPr="00DF2E6F">
              <w:rPr>
                <w:rFonts w:ascii="Calibri" w:eastAsia="Times New Roman" w:hAnsi="Calibri" w:cs="Times New Roman"/>
                <w:color w:val="000000"/>
                <w:sz w:val="24"/>
                <w:szCs w:val="24"/>
              </w:rPr>
              <w:t>.70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_____</w:t>
            </w: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r w:rsidRPr="00DF2E6F">
              <w:rPr>
                <w:rFonts w:ascii="Calibri" w:eastAsia="Times New Roman" w:hAnsi="Calibri" w:cs="Times New Roman"/>
                <w:color w:val="000000"/>
                <w:sz w:val="24"/>
                <w:szCs w:val="24"/>
              </w:rPr>
              <w:t>Carrying Case</w:t>
            </w:r>
          </w:p>
        </w:tc>
        <w:tc>
          <w:tcPr>
            <w:tcW w:w="2160" w:type="dxa"/>
            <w:tcBorders>
              <w:top w:val="nil"/>
              <w:left w:val="nil"/>
              <w:bottom w:val="nil"/>
              <w:right w:val="nil"/>
            </w:tcBorders>
            <w:shd w:val="clear" w:color="auto" w:fill="auto"/>
            <w:noWrap/>
            <w:vAlign w:val="bottom"/>
            <w:hideMark/>
          </w:tcPr>
          <w:p w:rsidR="00DF2E6F" w:rsidRPr="00DF2E6F" w:rsidRDefault="00EF5D33" w:rsidP="00DF2E6F">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r w:rsidR="00DF2E6F" w:rsidRPr="00DF2E6F">
              <w:rPr>
                <w:rFonts w:ascii="Calibri" w:eastAsia="Times New Roman" w:hAnsi="Calibri" w:cs="Times New Roman"/>
                <w:color w:val="000000"/>
                <w:sz w:val="24"/>
                <w:szCs w:val="24"/>
              </w:rPr>
              <w:t>4.00</w:t>
            </w:r>
          </w:p>
        </w:tc>
      </w:tr>
      <w:tr w:rsidR="00DF2E6F" w:rsidRPr="00DF2E6F" w:rsidTr="00EF5D33">
        <w:trPr>
          <w:trHeight w:val="300"/>
          <w:jc w:val="center"/>
        </w:trPr>
        <w:tc>
          <w:tcPr>
            <w:tcW w:w="1440" w:type="dxa"/>
            <w:tcBorders>
              <w:top w:val="nil"/>
              <w:left w:val="nil"/>
              <w:bottom w:val="nil"/>
              <w:right w:val="nil"/>
            </w:tcBorders>
            <w:shd w:val="clear" w:color="auto" w:fill="auto"/>
            <w:noWrap/>
            <w:vAlign w:val="bottom"/>
            <w:hideMark/>
          </w:tcPr>
          <w:p w:rsidR="00DF2E6F" w:rsidRPr="00DF2E6F" w:rsidRDefault="00DF2E6F" w:rsidP="007D0182">
            <w:pPr>
              <w:jc w:val="center"/>
              <w:rPr>
                <w:rFonts w:ascii="Calibri" w:eastAsia="Times New Roman" w:hAnsi="Calibri" w:cs="Times New Roman"/>
                <w:color w:val="000000"/>
                <w:sz w:val="24"/>
                <w:szCs w:val="24"/>
              </w:rPr>
            </w:pPr>
          </w:p>
        </w:tc>
        <w:tc>
          <w:tcPr>
            <w:tcW w:w="360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vAlign w:val="bottom"/>
            <w:hideMark/>
          </w:tcPr>
          <w:p w:rsidR="00DF2E6F" w:rsidRPr="00DF2E6F" w:rsidRDefault="00DF2E6F" w:rsidP="00DF2E6F">
            <w:pPr>
              <w:rPr>
                <w:rFonts w:ascii="Calibri" w:eastAsia="Times New Roman" w:hAnsi="Calibri" w:cs="Times New Roman"/>
                <w:color w:val="000000"/>
                <w:sz w:val="24"/>
                <w:szCs w:val="24"/>
              </w:rPr>
            </w:pPr>
          </w:p>
        </w:tc>
      </w:tr>
    </w:tbl>
    <w:p w:rsidR="00E41E4B" w:rsidRDefault="00E41E4B" w:rsidP="00332602">
      <w:pPr>
        <w:jc w:val="center"/>
        <w:rPr>
          <w:rFonts w:ascii="Lucida Sans" w:hAnsi="Lucida Sans"/>
        </w:rPr>
      </w:pPr>
    </w:p>
    <w:p w:rsidR="005E30A0" w:rsidRDefault="005E30A0" w:rsidP="00332602">
      <w:pPr>
        <w:jc w:val="center"/>
        <w:rPr>
          <w:rFonts w:ascii="Lucida Sans" w:hAnsi="Lucida Sans"/>
        </w:rPr>
      </w:pPr>
    </w:p>
    <w:p w:rsidR="00173355" w:rsidRDefault="00173355" w:rsidP="00332602">
      <w:pPr>
        <w:jc w:val="center"/>
        <w:rPr>
          <w:rFonts w:ascii="Lucida Sans" w:hAnsi="Lucida Sans"/>
        </w:rPr>
      </w:pPr>
    </w:p>
    <w:p w:rsidR="00173355" w:rsidRDefault="00173355" w:rsidP="00332602">
      <w:pPr>
        <w:jc w:val="center"/>
        <w:rPr>
          <w:rFonts w:ascii="Lucida Sans" w:hAnsi="Lucida Sans"/>
        </w:rPr>
      </w:pPr>
    </w:p>
    <w:tbl>
      <w:tblPr>
        <w:tblStyle w:val="TableGrid"/>
        <w:tblW w:w="11453" w:type="dxa"/>
        <w:jc w:val="center"/>
        <w:tblLook w:val="04A0" w:firstRow="1" w:lastRow="0" w:firstColumn="1" w:lastColumn="0" w:noHBand="0" w:noVBand="1"/>
      </w:tblPr>
      <w:tblGrid>
        <w:gridCol w:w="5726"/>
        <w:gridCol w:w="5727"/>
      </w:tblGrid>
      <w:tr w:rsidR="00173355" w:rsidTr="005361B3">
        <w:trPr>
          <w:trHeight w:val="488"/>
          <w:jc w:val="center"/>
        </w:trPr>
        <w:tc>
          <w:tcPr>
            <w:tcW w:w="5726" w:type="dxa"/>
          </w:tcPr>
          <w:p w:rsidR="00173355" w:rsidRPr="00B44E8A" w:rsidRDefault="00B44E8A" w:rsidP="00173355">
            <w:pPr>
              <w:rPr>
                <w:rFonts w:ascii="Lucida Sans" w:hAnsi="Lucida Sans"/>
                <w:sz w:val="18"/>
                <w:szCs w:val="18"/>
              </w:rPr>
            </w:pPr>
            <w:r w:rsidRPr="00B44E8A">
              <w:rPr>
                <w:rFonts w:ascii="Lucida Sans" w:hAnsi="Lucida Sans"/>
                <w:sz w:val="18"/>
                <w:szCs w:val="18"/>
              </w:rPr>
              <w:t>Company or Dept.:</w:t>
            </w:r>
          </w:p>
        </w:tc>
        <w:tc>
          <w:tcPr>
            <w:tcW w:w="5727" w:type="dxa"/>
          </w:tcPr>
          <w:p w:rsidR="00173355" w:rsidRDefault="00173355" w:rsidP="00173355">
            <w:pPr>
              <w:rPr>
                <w:rFonts w:ascii="Lucida Sans" w:hAnsi="Lucida Sans"/>
              </w:rPr>
            </w:pPr>
            <w:r>
              <w:rPr>
                <w:rFonts w:ascii="Lucida Sans" w:hAnsi="Lucida Sans"/>
              </w:rPr>
              <w:t>P.O. #</w:t>
            </w:r>
          </w:p>
        </w:tc>
      </w:tr>
      <w:tr w:rsidR="00173355" w:rsidTr="005361B3">
        <w:trPr>
          <w:trHeight w:val="488"/>
          <w:jc w:val="center"/>
        </w:trPr>
        <w:tc>
          <w:tcPr>
            <w:tcW w:w="5726" w:type="dxa"/>
          </w:tcPr>
          <w:p w:rsidR="00173355" w:rsidRDefault="00173355" w:rsidP="00173355">
            <w:pPr>
              <w:rPr>
                <w:rFonts w:ascii="Lucida Sans" w:hAnsi="Lucida Sans"/>
              </w:rPr>
            </w:pPr>
            <w:r>
              <w:rPr>
                <w:rFonts w:ascii="Lucida Sans" w:hAnsi="Lucida Sans"/>
              </w:rPr>
              <w:t>Name:</w:t>
            </w:r>
          </w:p>
        </w:tc>
        <w:tc>
          <w:tcPr>
            <w:tcW w:w="5727" w:type="dxa"/>
          </w:tcPr>
          <w:p w:rsidR="00173355" w:rsidRDefault="00173355" w:rsidP="00173355">
            <w:pPr>
              <w:rPr>
                <w:rFonts w:ascii="Lucida Sans" w:hAnsi="Lucida Sans"/>
              </w:rPr>
            </w:pPr>
            <w:r>
              <w:rPr>
                <w:rFonts w:ascii="Lucida Sans" w:hAnsi="Lucida Sans"/>
              </w:rPr>
              <w:t>Title:</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Shipping Address:</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City, State, Zip Code:</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Billing Address:</w:t>
            </w:r>
          </w:p>
        </w:tc>
      </w:tr>
      <w:tr w:rsidR="00173355" w:rsidTr="005361B3">
        <w:trPr>
          <w:trHeight w:val="488"/>
          <w:jc w:val="center"/>
        </w:trPr>
        <w:tc>
          <w:tcPr>
            <w:tcW w:w="11453" w:type="dxa"/>
            <w:gridSpan w:val="2"/>
          </w:tcPr>
          <w:p w:rsidR="00173355" w:rsidRDefault="00173355" w:rsidP="00173355">
            <w:pPr>
              <w:rPr>
                <w:rFonts w:ascii="Lucida Sans" w:hAnsi="Lucida Sans"/>
              </w:rPr>
            </w:pPr>
            <w:r>
              <w:rPr>
                <w:rFonts w:ascii="Lucida Sans" w:hAnsi="Lucida Sans"/>
              </w:rPr>
              <w:t>City, State, Zip Code:</w:t>
            </w:r>
          </w:p>
        </w:tc>
      </w:tr>
      <w:tr w:rsidR="00173355" w:rsidTr="005361B3">
        <w:trPr>
          <w:trHeight w:val="488"/>
          <w:jc w:val="center"/>
        </w:trPr>
        <w:tc>
          <w:tcPr>
            <w:tcW w:w="5726" w:type="dxa"/>
          </w:tcPr>
          <w:p w:rsidR="00173355" w:rsidRDefault="00173355" w:rsidP="00173355">
            <w:pPr>
              <w:rPr>
                <w:rFonts w:ascii="Lucida Sans" w:hAnsi="Lucida Sans"/>
              </w:rPr>
            </w:pPr>
            <w:r>
              <w:rPr>
                <w:rFonts w:ascii="Lucida Sans" w:hAnsi="Lucida Sans"/>
              </w:rPr>
              <w:t>Phone #:</w:t>
            </w:r>
          </w:p>
        </w:tc>
        <w:tc>
          <w:tcPr>
            <w:tcW w:w="5727" w:type="dxa"/>
          </w:tcPr>
          <w:p w:rsidR="00173355" w:rsidRDefault="00173355" w:rsidP="00173355">
            <w:pPr>
              <w:rPr>
                <w:rFonts w:ascii="Lucida Sans" w:hAnsi="Lucida Sans"/>
              </w:rPr>
            </w:pPr>
            <w:r>
              <w:rPr>
                <w:rFonts w:ascii="Lucida Sans" w:hAnsi="Lucida Sans"/>
              </w:rPr>
              <w:t>Email:</w:t>
            </w:r>
          </w:p>
        </w:tc>
      </w:tr>
    </w:tbl>
    <w:p w:rsidR="00173355" w:rsidRDefault="00173355" w:rsidP="00332602">
      <w:pPr>
        <w:jc w:val="center"/>
        <w:rPr>
          <w:rFonts w:ascii="Lucida Sans" w:hAnsi="Lucida Sans"/>
        </w:rPr>
      </w:pPr>
    </w:p>
    <w:sectPr w:rsidR="00173355" w:rsidSect="00C507C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B2" w:rsidRDefault="005613B2">
      <w:r>
        <w:separator/>
      </w:r>
    </w:p>
  </w:endnote>
  <w:endnote w:type="continuationSeparator" w:id="0">
    <w:p w:rsidR="005613B2" w:rsidRDefault="005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78" w:rsidRDefault="00122278">
    <w:pPr>
      <w:pStyle w:val="Footer"/>
    </w:pPr>
    <w:r>
      <w:fldChar w:fldCharType="begin"/>
    </w:r>
    <w:r>
      <w:instrText xml:space="preserve"> page </w:instrText>
    </w:r>
    <w:r>
      <w:fldChar w:fldCharType="separate"/>
    </w:r>
    <w:r w:rsidR="00E41E4B">
      <w:rPr>
        <w:noProof/>
      </w:rPr>
      <w:t>2</w:t>
    </w:r>
    <w:r>
      <w:rPr>
        <w:noProof/>
      </w:rPr>
      <w:fldChar w:fldCharType="end"/>
    </w:r>
  </w:p>
  <w:p w:rsidR="00122278" w:rsidRDefault="001222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B2" w:rsidRDefault="005613B2">
      <w:r>
        <w:separator/>
      </w:r>
    </w:p>
  </w:footnote>
  <w:footnote w:type="continuationSeparator" w:id="0">
    <w:p w:rsidR="005613B2" w:rsidRDefault="00561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944"/>
    </w:tblGrid>
    <w:tr w:rsidR="00122278">
      <w:tc>
        <w:tcPr>
          <w:tcW w:w="11016" w:type="dxa"/>
        </w:tcPr>
        <w:p w:rsidR="00122278" w:rsidRDefault="00122278">
          <w:pPr>
            <w:pStyle w:val="NoSpaceBetween"/>
          </w:pPr>
        </w:p>
        <w:tbl>
          <w:tblPr>
            <w:tblStyle w:val="BorderTable-Header"/>
            <w:tblW w:w="0" w:type="auto"/>
            <w:tblLook w:val="04A0" w:firstRow="1" w:lastRow="0" w:firstColumn="1" w:lastColumn="0" w:noHBand="0" w:noVBand="1"/>
          </w:tblPr>
          <w:tblGrid>
            <w:gridCol w:w="10771"/>
          </w:tblGrid>
          <w:tr w:rsidR="00122278">
            <w:tc>
              <w:tcPr>
                <w:tcW w:w="10771" w:type="dxa"/>
              </w:tcPr>
              <w:p w:rsidR="00122278" w:rsidRDefault="00122278">
                <w:pPr>
                  <w:pStyle w:val="NoSpaceBetween"/>
                </w:pPr>
              </w:p>
              <w:tbl>
                <w:tblPr>
                  <w:tblStyle w:val="CenterTable-Header"/>
                  <w:tblW w:w="5000" w:type="pct"/>
                  <w:tblLook w:val="0600" w:firstRow="0" w:lastRow="0" w:firstColumn="0" w:lastColumn="0" w:noHBand="1" w:noVBand="1"/>
                </w:tblPr>
                <w:tblGrid>
                  <w:gridCol w:w="6294"/>
                  <w:gridCol w:w="4313"/>
                </w:tblGrid>
                <w:tr w:rsidR="00122278">
                  <w:tc>
                    <w:tcPr>
                      <w:tcW w:w="2967" w:type="pct"/>
                    </w:tcPr>
                    <w:p w:rsidR="00122278" w:rsidRDefault="00122278" w:rsidP="00223F99">
                      <w:pPr>
                        <w:pStyle w:val="Header-Left"/>
                        <w:ind w:left="0"/>
                      </w:pPr>
                      <w:r>
                        <w:t>Edwards &amp; Cromwell Mfg., Inc.</w:t>
                      </w:r>
                    </w:p>
                  </w:tc>
                  <w:tc>
                    <w:tcPr>
                      <w:tcW w:w="2033" w:type="pct"/>
                    </w:tcPr>
                    <w:p w:rsidR="00122278" w:rsidRDefault="00122278">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rsidR="00122278" w:rsidRDefault="00122278">
                <w:pPr>
                  <w:pStyle w:val="NoSpaceBetween"/>
                </w:pPr>
              </w:p>
            </w:tc>
          </w:tr>
        </w:tbl>
        <w:p w:rsidR="00122278" w:rsidRDefault="00122278">
          <w:pPr>
            <w:pStyle w:val="NoSpaceBetween"/>
          </w:pPr>
        </w:p>
      </w:tc>
    </w:tr>
  </w:tbl>
  <w:p w:rsidR="00122278" w:rsidRDefault="001222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2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3F99"/>
    <w:rsid w:val="00011301"/>
    <w:rsid w:val="00080EF4"/>
    <w:rsid w:val="000C54C3"/>
    <w:rsid w:val="00122278"/>
    <w:rsid w:val="00173355"/>
    <w:rsid w:val="00223F99"/>
    <w:rsid w:val="00332602"/>
    <w:rsid w:val="0036534F"/>
    <w:rsid w:val="003D2E1B"/>
    <w:rsid w:val="00400797"/>
    <w:rsid w:val="004E566A"/>
    <w:rsid w:val="00511947"/>
    <w:rsid w:val="005120F5"/>
    <w:rsid w:val="005361B3"/>
    <w:rsid w:val="00543AC6"/>
    <w:rsid w:val="00554A6A"/>
    <w:rsid w:val="005613B2"/>
    <w:rsid w:val="00596449"/>
    <w:rsid w:val="005E30A0"/>
    <w:rsid w:val="00610C55"/>
    <w:rsid w:val="00705197"/>
    <w:rsid w:val="00760A30"/>
    <w:rsid w:val="007C48EF"/>
    <w:rsid w:val="007D0182"/>
    <w:rsid w:val="009278A0"/>
    <w:rsid w:val="0096331E"/>
    <w:rsid w:val="009C2380"/>
    <w:rsid w:val="009C7A56"/>
    <w:rsid w:val="00AA5516"/>
    <w:rsid w:val="00AB2772"/>
    <w:rsid w:val="00AE2CF2"/>
    <w:rsid w:val="00B37648"/>
    <w:rsid w:val="00B44E8A"/>
    <w:rsid w:val="00B72E7A"/>
    <w:rsid w:val="00C507C2"/>
    <w:rsid w:val="00C97675"/>
    <w:rsid w:val="00D41F48"/>
    <w:rsid w:val="00D61F50"/>
    <w:rsid w:val="00D930A6"/>
    <w:rsid w:val="00DC1F0E"/>
    <w:rsid w:val="00DE7F7B"/>
    <w:rsid w:val="00DF2E6F"/>
    <w:rsid w:val="00E03743"/>
    <w:rsid w:val="00E34BC3"/>
    <w:rsid w:val="00E41E4B"/>
    <w:rsid w:val="00E55752"/>
    <w:rsid w:val="00EF5D33"/>
    <w:rsid w:val="00F73B07"/>
    <w:rsid w:val="00FA2A18"/>
    <w:rsid w:val="00FA2B6C"/>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25157">
      <w:bodyDiv w:val="1"/>
      <w:marLeft w:val="0"/>
      <w:marRight w:val="0"/>
      <w:marTop w:val="0"/>
      <w:marBottom w:val="0"/>
      <w:divBdr>
        <w:top w:val="none" w:sz="0" w:space="0" w:color="auto"/>
        <w:left w:val="none" w:sz="0" w:space="0" w:color="auto"/>
        <w:bottom w:val="none" w:sz="0" w:space="0" w:color="auto"/>
        <w:right w:val="none" w:sz="0" w:space="0" w:color="auto"/>
      </w:divBdr>
    </w:div>
    <w:div w:id="1526552304">
      <w:bodyDiv w:val="1"/>
      <w:marLeft w:val="0"/>
      <w:marRight w:val="0"/>
      <w:marTop w:val="0"/>
      <w:marBottom w:val="0"/>
      <w:divBdr>
        <w:top w:val="none" w:sz="0" w:space="0" w:color="auto"/>
        <w:left w:val="none" w:sz="0" w:space="0" w:color="auto"/>
        <w:bottom w:val="none" w:sz="0" w:space="0" w:color="auto"/>
        <w:right w:val="none" w:sz="0" w:space="0" w:color="auto"/>
      </w:divBdr>
    </w:div>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7895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115A-B607-8844-A6FF-300205A5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View:Stationery:Capital Letter.dotx</Template>
  <TotalTime>12</TotalTime>
  <Pages>1</Pages>
  <Words>144</Words>
  <Characters>823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Pat Johnson</cp:lastModifiedBy>
  <cp:revision>5</cp:revision>
  <cp:lastPrinted>2022-02-08T22:20:00Z</cp:lastPrinted>
  <dcterms:created xsi:type="dcterms:W3CDTF">2017-07-24T19:44:00Z</dcterms:created>
  <dcterms:modified xsi:type="dcterms:W3CDTF">2017-07-25T15:13:00Z</dcterms:modified>
  <cp:category/>
</cp:coreProperties>
</file>