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43" w:rsidRDefault="00B44E8A" w:rsidP="00332602">
      <w:pPr>
        <w:jc w:val="center"/>
        <w:rPr>
          <w:rFonts w:ascii="Lucida Sans" w:hAnsi="Lucida Sans"/>
        </w:rPr>
      </w:pPr>
      <w:r>
        <w:rPr>
          <w:rFonts w:ascii="Lucida Sans" w:hAnsi="Lucida Sans"/>
        </w:rPr>
        <w:t>KIT F</w:t>
      </w:r>
      <w:r w:rsidR="00F73B07">
        <w:rPr>
          <w:rFonts w:ascii="Lucida Sans" w:hAnsi="Lucida Sans"/>
        </w:rPr>
        <w:t>-1</w:t>
      </w:r>
    </w:p>
    <w:p w:rsidR="00332602" w:rsidRDefault="00332602" w:rsidP="00332602">
      <w:pPr>
        <w:jc w:val="center"/>
        <w:rPr>
          <w:rFonts w:ascii="Lucida Sans" w:hAnsi="Lucida Sans"/>
        </w:rPr>
      </w:pPr>
    </w:p>
    <w:p w:rsidR="00332602" w:rsidRDefault="00332602" w:rsidP="00332602">
      <w:pPr>
        <w:rPr>
          <w:rFonts w:ascii="Lucida Sans" w:hAnsi="Lucida Sans"/>
        </w:rPr>
      </w:pPr>
      <w:r>
        <w:rPr>
          <w:rFonts w:ascii="Lucida Sans" w:hAnsi="Lucida Sans"/>
        </w:rPr>
        <w:t>Dear Customer:</w:t>
      </w:r>
    </w:p>
    <w:p w:rsidR="00332602" w:rsidRDefault="00332602" w:rsidP="00332602">
      <w:pPr>
        <w:rPr>
          <w:rFonts w:ascii="Lucida Sans" w:hAnsi="Lucida Sans"/>
        </w:rPr>
      </w:pPr>
    </w:p>
    <w:p w:rsidR="00511947" w:rsidRDefault="00332602" w:rsidP="00332602">
      <w:pPr>
        <w:rPr>
          <w:rFonts w:ascii="Lucida Sans" w:hAnsi="Lucida Sans"/>
        </w:rPr>
      </w:pPr>
      <w:r>
        <w:rPr>
          <w:rFonts w:ascii="Lucida Sans" w:hAnsi="Lucida Sans"/>
        </w:rPr>
        <w:t xml:space="preserve">For your convenience, we have included this kit component order form.  </w:t>
      </w:r>
      <w:r w:rsidR="00511947">
        <w:rPr>
          <w:rFonts w:ascii="Lucida Sans" w:hAnsi="Lucida Sans"/>
        </w:rPr>
        <w:t>Unless otherwise specified, there is one (1) of each of the following items in the kit.</w:t>
      </w:r>
    </w:p>
    <w:p w:rsidR="00511947" w:rsidRDefault="00511947" w:rsidP="00332602">
      <w:pPr>
        <w:rPr>
          <w:rFonts w:ascii="Lucida Sans" w:hAnsi="Lucida Sans"/>
        </w:rPr>
      </w:pPr>
    </w:p>
    <w:p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rsidR="00332602" w:rsidRDefault="00332602" w:rsidP="00332602">
      <w:pPr>
        <w:rPr>
          <w:rFonts w:ascii="Lucida Sans" w:hAnsi="Lucida Sans"/>
        </w:rPr>
      </w:pPr>
    </w:p>
    <w:p w:rsidR="00332602" w:rsidRDefault="00332602" w:rsidP="00332602">
      <w:pPr>
        <w:jc w:val="center"/>
        <w:rPr>
          <w:rFonts w:ascii="Lucida Sans" w:hAnsi="Lucida Sans"/>
        </w:rPr>
      </w:pPr>
      <w:r>
        <w:rPr>
          <w:rFonts w:ascii="Lucida Sans" w:hAnsi="Lucida Sans"/>
        </w:rPr>
        <w:t>INSTRUCTIONAL TRAINING VIDEO FOR KITS NOW AVAILABLE</w:t>
      </w:r>
    </w:p>
    <w:p w:rsidR="00E41E4B" w:rsidRDefault="00E41E4B" w:rsidP="00332602">
      <w:pPr>
        <w:jc w:val="center"/>
        <w:rPr>
          <w:rFonts w:ascii="Lucida Sans" w:hAnsi="Lucida Sans"/>
        </w:rPr>
      </w:pPr>
    </w:p>
    <w:tbl>
      <w:tblPr>
        <w:tblW w:w="7294" w:type="dxa"/>
        <w:jc w:val="center"/>
        <w:tblLook w:val="04A0" w:firstRow="1" w:lastRow="0" w:firstColumn="1" w:lastColumn="0" w:noHBand="0" w:noVBand="1"/>
      </w:tblPr>
      <w:tblGrid>
        <w:gridCol w:w="814"/>
        <w:gridCol w:w="1440"/>
        <w:gridCol w:w="3600"/>
        <w:gridCol w:w="1440"/>
      </w:tblGrid>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jc w:val="center"/>
              <w:rPr>
                <w:rFonts w:ascii="Lucida Sans" w:eastAsia="Times New Roman" w:hAnsi="Lucida Sans" w:cs="Times New Roman"/>
                <w:color w:val="000000"/>
                <w:sz w:val="22"/>
              </w:rPr>
            </w:pPr>
            <w:r w:rsidRPr="00E41E4B">
              <w:rPr>
                <w:rFonts w:ascii="Lucida Sans" w:eastAsia="Times New Roman" w:hAnsi="Lucida Sans" w:cs="Times New Roman"/>
                <w:color w:val="000000"/>
                <w:sz w:val="22"/>
              </w:rPr>
              <w:t>Qty.</w:t>
            </w:r>
          </w:p>
        </w:tc>
        <w:tc>
          <w:tcPr>
            <w:tcW w:w="1440" w:type="dxa"/>
            <w:tcBorders>
              <w:top w:val="nil"/>
              <w:left w:val="nil"/>
              <w:bottom w:val="nil"/>
              <w:right w:val="nil"/>
            </w:tcBorders>
            <w:shd w:val="clear" w:color="auto" w:fill="auto"/>
            <w:noWrap/>
            <w:vAlign w:val="bottom"/>
            <w:hideMark/>
          </w:tcPr>
          <w:p w:rsidR="00E41E4B" w:rsidRPr="00E41E4B" w:rsidRDefault="00E41E4B" w:rsidP="00E41E4B">
            <w:pPr>
              <w:jc w:val="cente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Part #</w:t>
            </w:r>
          </w:p>
        </w:tc>
        <w:tc>
          <w:tcPr>
            <w:tcW w:w="3600" w:type="dxa"/>
            <w:tcBorders>
              <w:top w:val="nil"/>
              <w:left w:val="nil"/>
              <w:bottom w:val="nil"/>
              <w:right w:val="nil"/>
            </w:tcBorders>
            <w:shd w:val="clear" w:color="auto" w:fill="auto"/>
            <w:noWrap/>
            <w:vAlign w:val="bottom"/>
            <w:hideMark/>
          </w:tcPr>
          <w:p w:rsidR="00E41E4B" w:rsidRPr="00E41E4B" w:rsidRDefault="00E41E4B" w:rsidP="00E41E4B">
            <w:pPr>
              <w:jc w:val="cente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Description</w:t>
            </w:r>
          </w:p>
        </w:tc>
        <w:tc>
          <w:tcPr>
            <w:tcW w:w="1440" w:type="dxa"/>
            <w:tcBorders>
              <w:top w:val="nil"/>
              <w:left w:val="nil"/>
              <w:bottom w:val="nil"/>
              <w:right w:val="nil"/>
            </w:tcBorders>
            <w:shd w:val="clear" w:color="auto" w:fill="auto"/>
            <w:noWrap/>
            <w:vAlign w:val="bottom"/>
            <w:hideMark/>
          </w:tcPr>
          <w:p w:rsidR="00E41E4B" w:rsidRPr="00E41E4B" w:rsidRDefault="00E41E4B" w:rsidP="00B44E8A">
            <w:pPr>
              <w:jc w:val="right"/>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Price Each</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41E4B" w:rsidRPr="00E41E4B" w:rsidRDefault="00E41E4B" w:rsidP="00E41E4B">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41E4B" w:rsidRPr="00E41E4B" w:rsidRDefault="00E41E4B" w:rsidP="00B44E8A">
            <w:pPr>
              <w:jc w:val="right"/>
              <w:rPr>
                <w:rFonts w:ascii="Calibri" w:eastAsia="Times New Roman" w:hAnsi="Calibri" w:cs="Times New Roman"/>
                <w:color w:val="000000"/>
                <w:sz w:val="24"/>
                <w:szCs w:val="24"/>
              </w:rPr>
            </w:pP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BB22FE"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F73B07">
              <w:rPr>
                <w:rFonts w:ascii="Calibri" w:eastAsia="Times New Roman" w:hAnsi="Calibri" w:cs="Times New Roman"/>
                <w:color w:val="000000"/>
                <w:sz w:val="24"/>
                <w:szCs w:val="24"/>
              </w:rPr>
              <w:t>PMP</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Plug N’ Dike</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$25.03</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FIX</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Fix-Stix (4)</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$16.72</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SPF</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Football Plug</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r w:rsidR="00B42FDE">
              <w:rPr>
                <w:rFonts w:ascii="Calibri" w:eastAsia="Times New Roman" w:hAnsi="Calibri" w:cs="Times New Roman"/>
                <w:color w:val="000000"/>
                <w:sz w:val="24"/>
                <w:szCs w:val="24"/>
              </w:rPr>
              <w:t>5</w:t>
            </w:r>
            <w:r w:rsidR="00F73B07">
              <w:rPr>
                <w:rFonts w:ascii="Calibri" w:eastAsia="Times New Roman" w:hAnsi="Calibri" w:cs="Times New Roman"/>
                <w:color w:val="000000"/>
                <w:sz w:val="24"/>
                <w:szCs w:val="24"/>
              </w:rPr>
              <w:t>.00</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SPG</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Golfball</w:t>
            </w:r>
            <w:proofErr w:type="spellEnd"/>
            <w:r>
              <w:rPr>
                <w:rFonts w:ascii="Calibri" w:eastAsia="Times New Roman" w:hAnsi="Calibri" w:cs="Times New Roman"/>
                <w:color w:val="000000"/>
                <w:sz w:val="24"/>
                <w:szCs w:val="24"/>
              </w:rPr>
              <w:t xml:space="preserve"> Plug (2)</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r w:rsidR="00B42FDE">
              <w:rPr>
                <w:rFonts w:ascii="Calibri" w:eastAsia="Times New Roman" w:hAnsi="Calibri" w:cs="Times New Roman"/>
                <w:color w:val="000000"/>
                <w:sz w:val="24"/>
                <w:szCs w:val="24"/>
              </w:rPr>
              <w:t>2</w:t>
            </w:r>
            <w:r w:rsidR="00E15D47">
              <w:rPr>
                <w:rFonts w:ascii="Calibri" w:eastAsia="Times New Roman" w:hAnsi="Calibri" w:cs="Times New Roman"/>
                <w:color w:val="000000"/>
                <w:sz w:val="24"/>
                <w:szCs w:val="24"/>
              </w:rPr>
              <w:t>.00</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WWP</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Wood Wedge Pack</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$35.00</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SAFETY</w:t>
            </w:r>
          </w:p>
        </w:tc>
        <w:tc>
          <w:tcPr>
            <w:tcW w:w="3600" w:type="dxa"/>
            <w:tcBorders>
              <w:top w:val="nil"/>
              <w:left w:val="nil"/>
              <w:bottom w:val="nil"/>
              <w:right w:val="nil"/>
            </w:tcBorders>
            <w:shd w:val="clear" w:color="auto" w:fill="auto"/>
            <w:noWrap/>
            <w:vAlign w:val="bottom"/>
          </w:tcPr>
          <w:p w:rsidR="00E41E4B" w:rsidRPr="00E41E4B"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Safety Hammer</w:t>
            </w:r>
          </w:p>
        </w:tc>
        <w:tc>
          <w:tcPr>
            <w:tcW w:w="1440" w:type="dxa"/>
            <w:tcBorders>
              <w:top w:val="nil"/>
              <w:left w:val="nil"/>
              <w:bottom w:val="nil"/>
              <w:right w:val="nil"/>
            </w:tcBorders>
            <w:shd w:val="clear" w:color="auto" w:fill="auto"/>
            <w:noWrap/>
            <w:vAlign w:val="bottom"/>
          </w:tcPr>
          <w:p w:rsidR="00E41E4B" w:rsidRPr="00E41E4B"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$27.00</w:t>
            </w:r>
          </w:p>
        </w:tc>
      </w:tr>
      <w:tr w:rsidR="00F73B07" w:rsidRPr="00E41E4B" w:rsidTr="00B44E8A">
        <w:trPr>
          <w:trHeight w:val="300"/>
          <w:jc w:val="center"/>
        </w:trPr>
        <w:tc>
          <w:tcPr>
            <w:tcW w:w="814" w:type="dxa"/>
            <w:tcBorders>
              <w:top w:val="nil"/>
              <w:left w:val="nil"/>
              <w:bottom w:val="nil"/>
              <w:right w:val="nil"/>
            </w:tcBorders>
            <w:shd w:val="clear" w:color="auto" w:fill="auto"/>
            <w:noWrap/>
            <w:vAlign w:val="bottom"/>
          </w:tcPr>
          <w:p w:rsidR="00F73B07" w:rsidRPr="00E41E4B" w:rsidRDefault="00F73B07"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F73B07"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PAD</w:t>
            </w:r>
          </w:p>
        </w:tc>
        <w:tc>
          <w:tcPr>
            <w:tcW w:w="3600" w:type="dxa"/>
            <w:tcBorders>
              <w:top w:val="nil"/>
              <w:left w:val="nil"/>
              <w:bottom w:val="nil"/>
              <w:right w:val="nil"/>
            </w:tcBorders>
            <w:shd w:val="clear" w:color="auto" w:fill="auto"/>
            <w:noWrap/>
            <w:vAlign w:val="bottom"/>
          </w:tcPr>
          <w:p w:rsidR="00F73B07" w:rsidRDefault="00F73B07"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Absorbent Pad (5)</w:t>
            </w:r>
          </w:p>
        </w:tc>
        <w:tc>
          <w:tcPr>
            <w:tcW w:w="1440" w:type="dxa"/>
            <w:tcBorders>
              <w:top w:val="nil"/>
              <w:left w:val="nil"/>
              <w:bottom w:val="nil"/>
              <w:right w:val="nil"/>
            </w:tcBorders>
            <w:shd w:val="clear" w:color="auto" w:fill="auto"/>
            <w:noWrap/>
            <w:vAlign w:val="bottom"/>
          </w:tcPr>
          <w:p w:rsidR="00F73B07" w:rsidRDefault="00791B45"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$6.00</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hideMark/>
          </w:tcPr>
          <w:p w:rsidR="00E41E4B" w:rsidRPr="00E41E4B" w:rsidRDefault="00E41E4B" w:rsidP="00E41E4B">
            <w:pPr>
              <w:rPr>
                <w:rFonts w:ascii="Calibri" w:eastAsia="Times New Roman" w:hAnsi="Calibri" w:cs="Times New Roman"/>
                <w:color w:val="000000"/>
                <w:sz w:val="24"/>
                <w:szCs w:val="24"/>
              </w:rPr>
            </w:pPr>
            <w:r w:rsidRPr="00E41E4B">
              <w:rPr>
                <w:rFonts w:ascii="Calibri" w:eastAsia="Times New Roman" w:hAnsi="Calibri" w:cs="Times New Roman"/>
                <w:color w:val="000000"/>
                <w:sz w:val="24"/>
                <w:szCs w:val="24"/>
              </w:rPr>
              <w:t>_____</w:t>
            </w:r>
          </w:p>
        </w:tc>
        <w:tc>
          <w:tcPr>
            <w:tcW w:w="1440" w:type="dxa"/>
            <w:tcBorders>
              <w:top w:val="nil"/>
              <w:left w:val="nil"/>
              <w:bottom w:val="nil"/>
              <w:right w:val="nil"/>
            </w:tcBorders>
            <w:shd w:val="clear" w:color="auto" w:fill="auto"/>
            <w:noWrap/>
            <w:vAlign w:val="bottom"/>
          </w:tcPr>
          <w:p w:rsidR="00E41E4B" w:rsidRPr="00E41E4B" w:rsidRDefault="00F73B07" w:rsidP="00E41E4B">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BOX</w:t>
            </w:r>
          </w:p>
        </w:tc>
        <w:tc>
          <w:tcPr>
            <w:tcW w:w="3600" w:type="dxa"/>
            <w:tcBorders>
              <w:top w:val="nil"/>
              <w:left w:val="nil"/>
              <w:bottom w:val="nil"/>
              <w:right w:val="nil"/>
            </w:tcBorders>
            <w:shd w:val="clear" w:color="auto" w:fill="auto"/>
            <w:noWrap/>
            <w:vAlign w:val="bottom"/>
          </w:tcPr>
          <w:p w:rsidR="00E41E4B" w:rsidRPr="00E41E4B" w:rsidRDefault="00B44E8A" w:rsidP="00E41E4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Carrying Case</w:t>
            </w:r>
          </w:p>
        </w:tc>
        <w:tc>
          <w:tcPr>
            <w:tcW w:w="1440" w:type="dxa"/>
            <w:tcBorders>
              <w:top w:val="nil"/>
              <w:left w:val="nil"/>
              <w:bottom w:val="nil"/>
              <w:right w:val="nil"/>
            </w:tcBorders>
            <w:shd w:val="clear" w:color="auto" w:fill="auto"/>
            <w:noWrap/>
            <w:vAlign w:val="bottom"/>
          </w:tcPr>
          <w:p w:rsidR="00E41E4B" w:rsidRPr="00E41E4B" w:rsidRDefault="00FA6753" w:rsidP="00B44E8A">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r w:rsidR="00791B45">
              <w:rPr>
                <w:rFonts w:ascii="Calibri" w:eastAsia="Times New Roman" w:hAnsi="Calibri" w:cs="Times New Roman"/>
                <w:color w:val="000000"/>
                <w:sz w:val="24"/>
                <w:szCs w:val="24"/>
              </w:rPr>
              <w:t>5.00</w:t>
            </w:r>
          </w:p>
        </w:tc>
      </w:tr>
      <w:tr w:rsidR="00E41E4B" w:rsidRPr="00E41E4B" w:rsidTr="00B44E8A">
        <w:trPr>
          <w:trHeight w:val="300"/>
          <w:jc w:val="center"/>
        </w:trPr>
        <w:tc>
          <w:tcPr>
            <w:tcW w:w="814" w:type="dxa"/>
            <w:tcBorders>
              <w:top w:val="nil"/>
              <w:left w:val="nil"/>
              <w:bottom w:val="nil"/>
              <w:right w:val="nil"/>
            </w:tcBorders>
            <w:shd w:val="clear" w:color="auto" w:fill="auto"/>
            <w:noWrap/>
            <w:vAlign w:val="bottom"/>
          </w:tcPr>
          <w:p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rsidR="00E41E4B" w:rsidRPr="00E41E4B" w:rsidRDefault="00E41E4B" w:rsidP="00E41E4B">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tcPr>
          <w:p w:rsidR="00E41E4B" w:rsidRPr="00E41E4B" w:rsidRDefault="00E41E4B" w:rsidP="00E41E4B">
            <w:pP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rsidR="00E41E4B" w:rsidRPr="00E41E4B" w:rsidRDefault="00E41E4B" w:rsidP="00B44E8A">
            <w:pPr>
              <w:jc w:val="right"/>
              <w:rPr>
                <w:rFonts w:ascii="Calibri" w:eastAsia="Times New Roman" w:hAnsi="Calibri" w:cs="Times New Roman"/>
                <w:color w:val="000000"/>
                <w:sz w:val="24"/>
                <w:szCs w:val="24"/>
              </w:rPr>
            </w:pPr>
          </w:p>
        </w:tc>
      </w:tr>
    </w:tbl>
    <w:p w:rsidR="005E30A0" w:rsidRDefault="005E30A0" w:rsidP="00332602">
      <w:pPr>
        <w:jc w:val="center"/>
        <w:rPr>
          <w:rFonts w:ascii="Lucida Sans" w:hAnsi="Lucida Sans"/>
        </w:rPr>
      </w:pPr>
    </w:p>
    <w:p w:rsidR="00173355" w:rsidRDefault="00173355" w:rsidP="00332602">
      <w:pPr>
        <w:jc w:val="center"/>
        <w:rPr>
          <w:rFonts w:ascii="Lucida Sans" w:hAnsi="Lucida Sans"/>
        </w:rPr>
      </w:pPr>
    </w:p>
    <w:p w:rsidR="00173355" w:rsidRDefault="00173355" w:rsidP="00332602">
      <w:pPr>
        <w:jc w:val="center"/>
        <w:rPr>
          <w:rFonts w:ascii="Lucida Sans" w:hAnsi="Lucida Sans"/>
        </w:rPr>
      </w:pPr>
    </w:p>
    <w:tbl>
      <w:tblPr>
        <w:tblStyle w:val="TableGrid"/>
        <w:tblW w:w="11453" w:type="dxa"/>
        <w:jc w:val="center"/>
        <w:tblLook w:val="04A0" w:firstRow="1" w:lastRow="0" w:firstColumn="1" w:lastColumn="0" w:noHBand="0" w:noVBand="1"/>
      </w:tblPr>
      <w:tblGrid>
        <w:gridCol w:w="5726"/>
        <w:gridCol w:w="5727"/>
      </w:tblGrid>
      <w:tr w:rsidR="00173355" w:rsidTr="005361B3">
        <w:trPr>
          <w:trHeight w:val="488"/>
          <w:jc w:val="center"/>
        </w:trPr>
        <w:tc>
          <w:tcPr>
            <w:tcW w:w="5726" w:type="dxa"/>
          </w:tcPr>
          <w:p w:rsidR="00173355" w:rsidRPr="00B44E8A" w:rsidRDefault="00B44E8A" w:rsidP="00173355">
            <w:pPr>
              <w:rPr>
                <w:rFonts w:ascii="Lucida Sans" w:hAnsi="Lucida Sans"/>
                <w:sz w:val="18"/>
                <w:szCs w:val="18"/>
              </w:rPr>
            </w:pPr>
            <w:r w:rsidRPr="00B44E8A">
              <w:rPr>
                <w:rFonts w:ascii="Lucida Sans" w:hAnsi="Lucida Sans"/>
                <w:sz w:val="18"/>
                <w:szCs w:val="18"/>
              </w:rPr>
              <w:t>Company or Dept.:</w:t>
            </w:r>
          </w:p>
        </w:tc>
        <w:tc>
          <w:tcPr>
            <w:tcW w:w="5727" w:type="dxa"/>
          </w:tcPr>
          <w:p w:rsidR="00173355" w:rsidRDefault="00173355" w:rsidP="00173355">
            <w:pPr>
              <w:rPr>
                <w:rFonts w:ascii="Lucida Sans" w:hAnsi="Lucida Sans"/>
              </w:rPr>
            </w:pPr>
            <w:r>
              <w:rPr>
                <w:rFonts w:ascii="Lucida Sans" w:hAnsi="Lucida Sans"/>
              </w:rPr>
              <w:t>P.O. #</w:t>
            </w:r>
          </w:p>
        </w:tc>
      </w:tr>
      <w:tr w:rsidR="00173355" w:rsidTr="005361B3">
        <w:trPr>
          <w:trHeight w:val="488"/>
          <w:jc w:val="center"/>
        </w:trPr>
        <w:tc>
          <w:tcPr>
            <w:tcW w:w="5726" w:type="dxa"/>
          </w:tcPr>
          <w:p w:rsidR="00173355" w:rsidRDefault="00173355" w:rsidP="00173355">
            <w:pPr>
              <w:rPr>
                <w:rFonts w:ascii="Lucida Sans" w:hAnsi="Lucida Sans"/>
              </w:rPr>
            </w:pPr>
            <w:r>
              <w:rPr>
                <w:rFonts w:ascii="Lucida Sans" w:hAnsi="Lucida Sans"/>
              </w:rPr>
              <w:t>Name:</w:t>
            </w:r>
          </w:p>
        </w:tc>
        <w:tc>
          <w:tcPr>
            <w:tcW w:w="5727" w:type="dxa"/>
          </w:tcPr>
          <w:p w:rsidR="00173355" w:rsidRDefault="00173355" w:rsidP="00173355">
            <w:pPr>
              <w:rPr>
                <w:rFonts w:ascii="Lucida Sans" w:hAnsi="Lucida Sans"/>
              </w:rPr>
            </w:pPr>
            <w:r>
              <w:rPr>
                <w:rFonts w:ascii="Lucida Sans" w:hAnsi="Lucida Sans"/>
              </w:rPr>
              <w:t>Title:</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Shipping Address:</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City, State, Zip Code:</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Billing Address:</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City, State, Zip Code:</w:t>
            </w:r>
          </w:p>
        </w:tc>
      </w:tr>
      <w:tr w:rsidR="00173355" w:rsidTr="005361B3">
        <w:trPr>
          <w:trHeight w:val="488"/>
          <w:jc w:val="center"/>
        </w:trPr>
        <w:tc>
          <w:tcPr>
            <w:tcW w:w="5726" w:type="dxa"/>
          </w:tcPr>
          <w:p w:rsidR="00173355" w:rsidRDefault="00173355" w:rsidP="00173355">
            <w:pPr>
              <w:rPr>
                <w:rFonts w:ascii="Lucida Sans" w:hAnsi="Lucida Sans"/>
              </w:rPr>
            </w:pPr>
            <w:r>
              <w:rPr>
                <w:rFonts w:ascii="Lucida Sans" w:hAnsi="Lucida Sans"/>
              </w:rPr>
              <w:t>Phone #:</w:t>
            </w:r>
          </w:p>
        </w:tc>
        <w:tc>
          <w:tcPr>
            <w:tcW w:w="5727" w:type="dxa"/>
          </w:tcPr>
          <w:p w:rsidR="00173355" w:rsidRDefault="00173355" w:rsidP="00173355">
            <w:pPr>
              <w:rPr>
                <w:rFonts w:ascii="Lucida Sans" w:hAnsi="Lucida Sans"/>
              </w:rPr>
            </w:pPr>
            <w:r>
              <w:rPr>
                <w:rFonts w:ascii="Lucida Sans" w:hAnsi="Lucida Sans"/>
              </w:rPr>
              <w:t>Email:</w:t>
            </w:r>
          </w:p>
        </w:tc>
      </w:tr>
    </w:tbl>
    <w:p w:rsidR="00173355" w:rsidRDefault="00173355" w:rsidP="00332602">
      <w:pPr>
        <w:jc w:val="center"/>
        <w:rPr>
          <w:rFonts w:ascii="Lucida Sans" w:hAnsi="Lucida Sans"/>
        </w:rPr>
      </w:pPr>
    </w:p>
    <w:sectPr w:rsidR="00173355" w:rsidSect="00C507C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D4" w:rsidRDefault="00686FD4">
      <w:r>
        <w:separator/>
      </w:r>
    </w:p>
  </w:endnote>
  <w:endnote w:type="continuationSeparator" w:id="0">
    <w:p w:rsidR="00686FD4" w:rsidRDefault="0068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78" w:rsidRDefault="00122278">
    <w:pPr>
      <w:pStyle w:val="Footer"/>
    </w:pPr>
    <w:r>
      <w:fldChar w:fldCharType="begin"/>
    </w:r>
    <w:r>
      <w:instrText xml:space="preserve"> page </w:instrText>
    </w:r>
    <w:r>
      <w:fldChar w:fldCharType="separate"/>
    </w:r>
    <w:r w:rsidR="00E41E4B">
      <w:rPr>
        <w:noProof/>
      </w:rPr>
      <w:t>2</w:t>
    </w:r>
    <w:r>
      <w:rPr>
        <w:noProof/>
      </w:rPr>
      <w:fldChar w:fldCharType="end"/>
    </w:r>
  </w:p>
  <w:p w:rsidR="00122278" w:rsidRDefault="001222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D4" w:rsidRDefault="00686FD4">
      <w:r>
        <w:separator/>
      </w:r>
    </w:p>
  </w:footnote>
  <w:footnote w:type="continuationSeparator" w:id="0">
    <w:p w:rsidR="00686FD4" w:rsidRDefault="00686F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944"/>
    </w:tblGrid>
    <w:tr w:rsidR="00122278">
      <w:tc>
        <w:tcPr>
          <w:tcW w:w="11016" w:type="dxa"/>
        </w:tcPr>
        <w:p w:rsidR="00122278" w:rsidRDefault="00122278">
          <w:pPr>
            <w:pStyle w:val="NoSpaceBetween"/>
          </w:pPr>
        </w:p>
        <w:tbl>
          <w:tblPr>
            <w:tblStyle w:val="BorderTable-Header"/>
            <w:tblW w:w="0" w:type="auto"/>
            <w:tblLook w:val="04A0" w:firstRow="1" w:lastRow="0" w:firstColumn="1" w:lastColumn="0" w:noHBand="0" w:noVBand="1"/>
          </w:tblPr>
          <w:tblGrid>
            <w:gridCol w:w="10771"/>
          </w:tblGrid>
          <w:tr w:rsidR="00122278">
            <w:tc>
              <w:tcPr>
                <w:tcW w:w="10771" w:type="dxa"/>
              </w:tcPr>
              <w:p w:rsidR="00122278" w:rsidRDefault="00122278">
                <w:pPr>
                  <w:pStyle w:val="NoSpaceBetween"/>
                </w:pPr>
              </w:p>
              <w:tbl>
                <w:tblPr>
                  <w:tblStyle w:val="CenterTable-Header"/>
                  <w:tblW w:w="5000" w:type="pct"/>
                  <w:tblLook w:val="0600" w:firstRow="0" w:lastRow="0" w:firstColumn="0" w:lastColumn="0" w:noHBand="1" w:noVBand="1"/>
                </w:tblPr>
                <w:tblGrid>
                  <w:gridCol w:w="6294"/>
                  <w:gridCol w:w="4313"/>
                </w:tblGrid>
                <w:tr w:rsidR="00122278">
                  <w:tc>
                    <w:tcPr>
                      <w:tcW w:w="2967" w:type="pct"/>
                    </w:tcPr>
                    <w:p w:rsidR="00122278" w:rsidRDefault="00122278" w:rsidP="00223F99">
                      <w:pPr>
                        <w:pStyle w:val="Header-Left"/>
                        <w:ind w:left="0"/>
                      </w:pPr>
                      <w:r>
                        <w:t>Edwards &amp; Cromwell Mfg., Inc.</w:t>
                      </w:r>
                    </w:p>
                  </w:tc>
                  <w:tc>
                    <w:tcPr>
                      <w:tcW w:w="2033" w:type="pct"/>
                    </w:tcPr>
                    <w:p w:rsidR="00122278" w:rsidRDefault="00122278">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rsidR="00122278" w:rsidRDefault="00122278">
                <w:pPr>
                  <w:pStyle w:val="NoSpaceBetween"/>
                </w:pPr>
              </w:p>
            </w:tc>
          </w:tr>
        </w:tbl>
        <w:p w:rsidR="00122278" w:rsidRDefault="00122278">
          <w:pPr>
            <w:pStyle w:val="NoSpaceBetween"/>
          </w:pPr>
        </w:p>
      </w:tc>
    </w:tr>
  </w:tbl>
  <w:p w:rsidR="00122278" w:rsidRDefault="001222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2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3F99"/>
    <w:rsid w:val="00011301"/>
    <w:rsid w:val="00072EF2"/>
    <w:rsid w:val="00080EF4"/>
    <w:rsid w:val="000C54C3"/>
    <w:rsid w:val="00122278"/>
    <w:rsid w:val="00173355"/>
    <w:rsid w:val="00223F99"/>
    <w:rsid w:val="00332602"/>
    <w:rsid w:val="0036534F"/>
    <w:rsid w:val="003D2E1B"/>
    <w:rsid w:val="00400797"/>
    <w:rsid w:val="004E566A"/>
    <w:rsid w:val="00511947"/>
    <w:rsid w:val="005120F5"/>
    <w:rsid w:val="005361B3"/>
    <w:rsid w:val="00554A6A"/>
    <w:rsid w:val="00596449"/>
    <w:rsid w:val="005E30A0"/>
    <w:rsid w:val="00610C55"/>
    <w:rsid w:val="00686FD4"/>
    <w:rsid w:val="00705197"/>
    <w:rsid w:val="00760A30"/>
    <w:rsid w:val="00791B45"/>
    <w:rsid w:val="007C48EF"/>
    <w:rsid w:val="00842ABB"/>
    <w:rsid w:val="008863D0"/>
    <w:rsid w:val="009278A0"/>
    <w:rsid w:val="0096331E"/>
    <w:rsid w:val="009C2380"/>
    <w:rsid w:val="009C7A56"/>
    <w:rsid w:val="00AA5516"/>
    <w:rsid w:val="00AB2772"/>
    <w:rsid w:val="00AE2CF2"/>
    <w:rsid w:val="00AF5195"/>
    <w:rsid w:val="00B37648"/>
    <w:rsid w:val="00B42FDE"/>
    <w:rsid w:val="00B44E8A"/>
    <w:rsid w:val="00B72E7A"/>
    <w:rsid w:val="00BB22FE"/>
    <w:rsid w:val="00C507C2"/>
    <w:rsid w:val="00C97675"/>
    <w:rsid w:val="00D41F48"/>
    <w:rsid w:val="00D61F50"/>
    <w:rsid w:val="00D930A6"/>
    <w:rsid w:val="00DC1F0E"/>
    <w:rsid w:val="00DE7F7B"/>
    <w:rsid w:val="00E03743"/>
    <w:rsid w:val="00E15D47"/>
    <w:rsid w:val="00E34BC3"/>
    <w:rsid w:val="00E41E4B"/>
    <w:rsid w:val="00E55752"/>
    <w:rsid w:val="00F73B07"/>
    <w:rsid w:val="00FA093A"/>
    <w:rsid w:val="00FA2B6C"/>
    <w:rsid w:val="00FA675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25157">
      <w:bodyDiv w:val="1"/>
      <w:marLeft w:val="0"/>
      <w:marRight w:val="0"/>
      <w:marTop w:val="0"/>
      <w:marBottom w:val="0"/>
      <w:divBdr>
        <w:top w:val="none" w:sz="0" w:space="0" w:color="auto"/>
        <w:left w:val="none" w:sz="0" w:space="0" w:color="auto"/>
        <w:bottom w:val="none" w:sz="0" w:space="0" w:color="auto"/>
        <w:right w:val="none" w:sz="0" w:space="0" w:color="auto"/>
      </w:divBdr>
    </w:div>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7895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7581-6877-3146-AEE0-34EF5FF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View:Stationery:Capital Letter.dotx</Template>
  <TotalTime>32</TotalTime>
  <Pages>1</Pages>
  <Words>134</Words>
  <Characters>769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Pat Johnson</cp:lastModifiedBy>
  <cp:revision>6</cp:revision>
  <cp:lastPrinted>2022-02-08T22:16:00Z</cp:lastPrinted>
  <dcterms:created xsi:type="dcterms:W3CDTF">2017-07-24T19:16:00Z</dcterms:created>
  <dcterms:modified xsi:type="dcterms:W3CDTF">2021-10-13T21:45:00Z</dcterms:modified>
  <cp:category/>
</cp:coreProperties>
</file>